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E65F" w14:textId="77777777" w:rsidR="00AD0091" w:rsidRPr="00D44FF1" w:rsidRDefault="00AD0091" w:rsidP="00AD0091">
      <w:pPr>
        <w:pStyle w:val="Titeldunkel"/>
        <w:rPr>
          <w:lang w:val="it-IT"/>
        </w:rPr>
      </w:pPr>
      <w:bookmarkStart w:id="0" w:name="_bookmark10"/>
      <w:bookmarkStart w:id="1" w:name="_bookmark11"/>
      <w:bookmarkStart w:id="2" w:name="_bookmark14"/>
      <w:bookmarkStart w:id="3" w:name="_Hlk499136468"/>
      <w:bookmarkEnd w:id="0"/>
      <w:bookmarkEnd w:id="1"/>
      <w:bookmarkEnd w:id="2"/>
      <w:r w:rsidRPr="00D44FF1">
        <w:rPr>
          <w:lang w:val="it-IT"/>
        </w:rPr>
        <w:t>Contenuti del corso per gli attestati</w:t>
      </w:r>
    </w:p>
    <w:p w14:paraId="671CC23F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Annotazione: i contenuti dei corsi sono formulati in modo neutrale così che gli attestati possano essere utilizzati indipendentemente dalla branca. I contenuti specifici per le branche si limitano alle diverse metodologie e sono focalizzati ai bisogni della rispettiva fascia d’età nella pianificazione e messa in pratica delle attività.</w:t>
      </w:r>
    </w:p>
    <w:p w14:paraId="5554CEC4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Introduzione generale</w:t>
      </w:r>
    </w:p>
    <w:p w14:paraId="318D13EA" w14:textId="77777777" w:rsidR="00AD0091" w:rsidRPr="00D44FF1" w:rsidRDefault="00AD0091" w:rsidP="00AD0091">
      <w:pPr>
        <w:rPr>
          <w:b/>
          <w:bCs/>
          <w:lang w:val="it-IT"/>
        </w:rPr>
      </w:pPr>
      <w:r w:rsidRPr="00D44FF1">
        <w:rPr>
          <w:lang w:val="it-IT"/>
        </w:rPr>
        <w:t xml:space="preserve">Il Movimento Scout Svizzero è, con circa 48’500 membri, la più grande organizzazione per bambini e giovani della Svizzera. Quale parte del movimento scout mondiale, offre a bambini e giovani un’attività per il tempo libero sensata e adatta alla loro età. Nello scoutismo i giovani acquisiscono, grazie a molteplici esperienze, delle capacità che permettono loro di impegnarsi attivamente nella società e, in futuro, di darle forma responsabilmente. </w:t>
      </w:r>
    </w:p>
    <w:p w14:paraId="0C41C244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Corso Capi Pattuglia</w:t>
      </w:r>
      <w:r w:rsidRPr="00D44FF1">
        <w:rPr>
          <w:lang w:val="it-IT"/>
        </w:rPr>
        <w:tab/>
      </w:r>
    </w:p>
    <w:p w14:paraId="51C65E67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del corso Capi Pattuglia</w:t>
      </w:r>
    </w:p>
    <w:p w14:paraId="42207BFF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Durante il corso i partecipanti acquisiscono le competenze per assumere la responsabilità di piccole attività per bambini e giovani di età compresa tra i 10 e i 14 anni, imparano inoltre a contribuire attivamente alla coesione del gruppo.</w:t>
      </w:r>
    </w:p>
    <w:p w14:paraId="7341B2A9" w14:textId="77777777" w:rsidR="00AD0091" w:rsidRPr="00B460DB" w:rsidRDefault="00AD0091" w:rsidP="00AD0091">
      <w:pPr>
        <w:pStyle w:val="berschrift3"/>
        <w:rPr>
          <w:lang w:val="it-IT"/>
        </w:rPr>
      </w:pPr>
      <w:r w:rsidRPr="00B460DB">
        <w:rPr>
          <w:lang w:val="it-IT"/>
        </w:rPr>
        <w:t>Contenuti</w:t>
      </w:r>
    </w:p>
    <w:p w14:paraId="3A6FF31C" w14:textId="77777777" w:rsidR="00AD0091" w:rsidRPr="00D44FF1" w:rsidRDefault="00AD0091" w:rsidP="00D973B8">
      <w:pPr>
        <w:pStyle w:val="Aufzhlung1"/>
        <w:numPr>
          <w:ilvl w:val="0"/>
          <w:numId w:val="0"/>
        </w:numPr>
        <w:ind w:firstLine="284"/>
        <w:rPr>
          <w:b/>
          <w:lang w:val="it-IT"/>
        </w:rPr>
      </w:pPr>
      <w:r w:rsidRPr="00A119D7">
        <w:rPr>
          <w:b/>
          <w:bCs/>
          <w:lang w:val="it-IT"/>
        </w:rPr>
        <w:t>Competenze gestionali e di leadership</w:t>
      </w:r>
      <w:r w:rsidRPr="00D44FF1">
        <w:rPr>
          <w:lang w:val="it-IT"/>
        </w:rPr>
        <w:t xml:space="preserve">: </w:t>
      </w:r>
    </w:p>
    <w:p w14:paraId="73CE3A6E" w14:textId="77777777" w:rsidR="00AD0091" w:rsidRPr="00D44FF1" w:rsidRDefault="00AD0091" w:rsidP="00D973B8">
      <w:pPr>
        <w:pStyle w:val="Aufzhlung1"/>
        <w:rPr>
          <w:b/>
          <w:lang w:val="it-IT"/>
        </w:rPr>
      </w:pPr>
      <w:r w:rsidRPr="00D973B8">
        <w:rPr>
          <w:lang w:val="it-IT"/>
        </w:rPr>
        <w:t>Dirigere</w:t>
      </w:r>
      <w:r w:rsidRPr="00D44FF1">
        <w:rPr>
          <w:lang w:val="it-IT"/>
        </w:rPr>
        <w:t xml:space="preserve"> piccoli gruppi durante brevi attività e promuovere la coesione del gruppo</w:t>
      </w:r>
    </w:p>
    <w:p w14:paraId="49A4962E" w14:textId="77777777" w:rsidR="00AD0091" w:rsidRPr="00B460DB" w:rsidRDefault="00AD0091" w:rsidP="00B460DB">
      <w:pPr>
        <w:pStyle w:val="Aufzhlung1"/>
      </w:pPr>
      <w:proofErr w:type="spellStart"/>
      <w:r w:rsidRPr="00B460DB">
        <w:lastRenderedPageBreak/>
        <w:t>Riconoscere</w:t>
      </w:r>
      <w:proofErr w:type="spellEnd"/>
      <w:r w:rsidRPr="00B460DB">
        <w:t xml:space="preserve"> </w:t>
      </w:r>
      <w:proofErr w:type="spellStart"/>
      <w:r w:rsidRPr="00B460DB">
        <w:t>possibili</w:t>
      </w:r>
      <w:proofErr w:type="spellEnd"/>
      <w:r w:rsidRPr="00B460DB">
        <w:t xml:space="preserve"> </w:t>
      </w:r>
      <w:proofErr w:type="spellStart"/>
      <w:r w:rsidRPr="00B460DB">
        <w:t>pericoli</w:t>
      </w:r>
      <w:proofErr w:type="spellEnd"/>
      <w:r w:rsidRPr="00B460DB">
        <w:t xml:space="preserve"> </w:t>
      </w:r>
      <w:proofErr w:type="spellStart"/>
      <w:r w:rsidRPr="00B460DB">
        <w:t>durante</w:t>
      </w:r>
      <w:proofErr w:type="spellEnd"/>
      <w:r w:rsidRPr="00B460DB">
        <w:t xml:space="preserve"> le </w:t>
      </w:r>
      <w:proofErr w:type="spellStart"/>
      <w:r w:rsidRPr="00B460DB">
        <w:t>attività</w:t>
      </w:r>
      <w:proofErr w:type="spellEnd"/>
      <w:r w:rsidRPr="00B460DB">
        <w:t xml:space="preserve"> e </w:t>
      </w:r>
      <w:proofErr w:type="spellStart"/>
      <w:r w:rsidRPr="00B460DB">
        <w:t>comportarsi</w:t>
      </w:r>
      <w:proofErr w:type="spellEnd"/>
      <w:r w:rsidRPr="00B460DB">
        <w:t xml:space="preserve"> </w:t>
      </w:r>
      <w:proofErr w:type="spellStart"/>
      <w:r w:rsidRPr="00B460DB">
        <w:t>correttamente</w:t>
      </w:r>
      <w:proofErr w:type="spellEnd"/>
      <w:r w:rsidRPr="00B460DB">
        <w:t xml:space="preserve"> in </w:t>
      </w:r>
      <w:proofErr w:type="spellStart"/>
      <w:r w:rsidRPr="00B460DB">
        <w:t>caso</w:t>
      </w:r>
      <w:proofErr w:type="spellEnd"/>
      <w:r w:rsidRPr="00B460DB">
        <w:t xml:space="preserve"> di </w:t>
      </w:r>
      <w:proofErr w:type="spellStart"/>
      <w:r w:rsidRPr="00B460DB">
        <w:t>emergenza</w:t>
      </w:r>
      <w:proofErr w:type="spellEnd"/>
    </w:p>
    <w:p w14:paraId="4A22453E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B460DB">
        <w:rPr>
          <w:b/>
          <w:bCs/>
          <w:lang w:val="it-IT"/>
        </w:rPr>
        <w:t xml:space="preserve">Metodica: </w:t>
      </w:r>
    </w:p>
    <w:p w14:paraId="1FC72FE5" w14:textId="77777777" w:rsidR="00AD0091" w:rsidRPr="00B460DB" w:rsidRDefault="00AD0091" w:rsidP="00B460DB">
      <w:pPr>
        <w:pStyle w:val="Aufzhlung1"/>
      </w:pPr>
      <w:proofErr w:type="spellStart"/>
      <w:r w:rsidRPr="00B460DB">
        <w:t>Realizzare</w:t>
      </w:r>
      <w:proofErr w:type="spellEnd"/>
      <w:r w:rsidRPr="00B460DB">
        <w:t xml:space="preserve"> </w:t>
      </w:r>
      <w:proofErr w:type="spellStart"/>
      <w:r w:rsidRPr="00B460DB">
        <w:t>attività</w:t>
      </w:r>
      <w:proofErr w:type="spellEnd"/>
      <w:r w:rsidRPr="00B460DB">
        <w:t xml:space="preserve"> </w:t>
      </w:r>
      <w:proofErr w:type="spellStart"/>
      <w:r w:rsidRPr="00B460DB">
        <w:t>diversificate</w:t>
      </w:r>
      <w:proofErr w:type="spellEnd"/>
      <w:r w:rsidRPr="00B460DB">
        <w:t xml:space="preserve"> per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</w:p>
    <w:p w14:paraId="37852BE6" w14:textId="77777777" w:rsidR="00AD0091" w:rsidRPr="00B460DB" w:rsidRDefault="00AD0091" w:rsidP="00B460DB">
      <w:pPr>
        <w:pStyle w:val="Aufzhlung1"/>
      </w:pPr>
      <w:proofErr w:type="spellStart"/>
      <w:r w:rsidRPr="00B460DB">
        <w:t>Proporre</w:t>
      </w:r>
      <w:proofErr w:type="spellEnd"/>
      <w:r w:rsidRPr="00B460DB">
        <w:t xml:space="preserve"> delle </w:t>
      </w:r>
      <w:proofErr w:type="spellStart"/>
      <w:r w:rsidRPr="00B460DB">
        <w:t>attività</w:t>
      </w:r>
      <w:proofErr w:type="spellEnd"/>
      <w:r w:rsidRPr="00B460DB">
        <w:t xml:space="preserve"> a </w:t>
      </w:r>
      <w:proofErr w:type="spellStart"/>
      <w:r w:rsidRPr="00B460DB">
        <w:t>tema</w:t>
      </w:r>
      <w:proofErr w:type="spellEnd"/>
      <w:r w:rsidRPr="00B460DB">
        <w:t xml:space="preserve"> (p. es. per </w:t>
      </w:r>
      <w:proofErr w:type="spellStart"/>
      <w:r w:rsidRPr="00B460DB">
        <w:t>mezzo</w:t>
      </w:r>
      <w:proofErr w:type="spellEnd"/>
      <w:r w:rsidRPr="00B460DB">
        <w:t xml:space="preserve"> di </w:t>
      </w:r>
      <w:proofErr w:type="spellStart"/>
      <w:r w:rsidRPr="00B460DB">
        <w:t>una</w:t>
      </w:r>
      <w:proofErr w:type="spellEnd"/>
      <w:r w:rsidRPr="00B460DB">
        <w:t xml:space="preserve"> </w:t>
      </w:r>
      <w:proofErr w:type="spellStart"/>
      <w:r w:rsidRPr="00B460DB">
        <w:t>storia</w:t>
      </w:r>
      <w:proofErr w:type="spellEnd"/>
      <w:r w:rsidRPr="00B460DB">
        <w:t>)</w:t>
      </w:r>
    </w:p>
    <w:p w14:paraId="0AF1E9E1" w14:textId="77777777" w:rsidR="00AD0091" w:rsidRPr="00B460DB" w:rsidRDefault="00AD0091" w:rsidP="00B460DB">
      <w:pPr>
        <w:pStyle w:val="Aufzhlung1"/>
      </w:pPr>
      <w:proofErr w:type="spellStart"/>
      <w:r w:rsidRPr="00B460DB">
        <w:t>Utilizzare</w:t>
      </w:r>
      <w:proofErr w:type="spellEnd"/>
      <w:r w:rsidRPr="00B460DB">
        <w:t xml:space="preserve"> </w:t>
      </w:r>
      <w:proofErr w:type="spellStart"/>
      <w:r w:rsidRPr="00B460DB">
        <w:t>metodi</w:t>
      </w:r>
      <w:proofErr w:type="spellEnd"/>
      <w:r w:rsidRPr="00B460DB">
        <w:t xml:space="preserve"> per </w:t>
      </w:r>
      <w:proofErr w:type="spellStart"/>
      <w:r w:rsidRPr="00B460DB">
        <w:t>l’organizzazione</w:t>
      </w:r>
      <w:proofErr w:type="spellEnd"/>
      <w:r w:rsidRPr="00B460DB">
        <w:t xml:space="preserve"> di brevi </w:t>
      </w:r>
      <w:proofErr w:type="spellStart"/>
      <w:r w:rsidRPr="00B460DB">
        <w:t>attività</w:t>
      </w:r>
      <w:proofErr w:type="spellEnd"/>
      <w:r w:rsidRPr="00B460DB">
        <w:t xml:space="preserve"> in </w:t>
      </w:r>
      <w:proofErr w:type="spellStart"/>
      <w:r w:rsidRPr="00B460DB">
        <w:t>piccoli</w:t>
      </w:r>
      <w:proofErr w:type="spellEnd"/>
      <w:r w:rsidRPr="00B460DB">
        <w:t xml:space="preserve"> </w:t>
      </w:r>
      <w:proofErr w:type="spellStart"/>
      <w:r w:rsidRPr="00B460DB">
        <w:t>gruppi</w:t>
      </w:r>
      <w:proofErr w:type="spellEnd"/>
    </w:p>
    <w:p w14:paraId="7DA60F9C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Corso Futura</w:t>
      </w:r>
      <w:r w:rsidRPr="00D44FF1">
        <w:rPr>
          <w:lang w:val="it-IT"/>
        </w:rPr>
        <w:tab/>
      </w:r>
    </w:p>
    <w:p w14:paraId="66B1E0AF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del Corso Futura</w:t>
      </w:r>
    </w:p>
    <w:p w14:paraId="51059415" w14:textId="77777777" w:rsidR="00AD0091" w:rsidRPr="004068A6" w:rsidRDefault="00AD0091" w:rsidP="00AD0091">
      <w:r w:rsidRPr="00AD0091">
        <w:rPr>
          <w:lang w:val="it-IT"/>
        </w:rPr>
        <w:t xml:space="preserve">Durante il corso i partecipanti acquisiscono le competenze per la pianificazione e l’esecuzione di attività per bambini e giovani. </w:t>
      </w:r>
      <w:proofErr w:type="spellStart"/>
      <w:r>
        <w:t>Prendono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coscienza</w:t>
      </w:r>
      <w:proofErr w:type="spellEnd"/>
      <w:r>
        <w:t xml:space="preserve"> della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animatore</w:t>
      </w:r>
      <w:proofErr w:type="spellEnd"/>
      <w:r>
        <w:t>/</w:t>
      </w:r>
      <w:proofErr w:type="spellStart"/>
      <w:r>
        <w:t>animatrice</w:t>
      </w:r>
      <w:proofErr w:type="spellEnd"/>
      <w:r>
        <w:t>.</w:t>
      </w:r>
    </w:p>
    <w:p w14:paraId="5E0EC2CB" w14:textId="77777777" w:rsidR="00AD0091" w:rsidRPr="00A119D7" w:rsidRDefault="00AD0091" w:rsidP="00AD0091">
      <w:pPr>
        <w:pStyle w:val="berschrift3"/>
      </w:pPr>
      <w:proofErr w:type="spellStart"/>
      <w:r w:rsidRPr="00A119D7">
        <w:t>Contenuti</w:t>
      </w:r>
      <w:proofErr w:type="spellEnd"/>
    </w:p>
    <w:p w14:paraId="7753C56D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787D9A">
        <w:rPr>
          <w:b/>
          <w:bCs/>
          <w:lang w:val="it-IT"/>
        </w:rPr>
        <w:t>Competenze gestionali e di leadership</w:t>
      </w:r>
      <w:r w:rsidRPr="00B460DB">
        <w:rPr>
          <w:b/>
          <w:bCs/>
          <w:lang w:val="it-IT"/>
        </w:rPr>
        <w:t xml:space="preserve">: </w:t>
      </w:r>
    </w:p>
    <w:p w14:paraId="63C9E513" w14:textId="77777777" w:rsidR="00AD0091" w:rsidRPr="00B460DB" w:rsidRDefault="00AD0091" w:rsidP="00B460DB">
      <w:pPr>
        <w:pStyle w:val="Aufzhlung1"/>
      </w:pPr>
      <w:proofErr w:type="spellStart"/>
      <w:r w:rsidRPr="00B460DB">
        <w:t>Riconoscere</w:t>
      </w:r>
      <w:proofErr w:type="spellEnd"/>
      <w:r w:rsidRPr="00B460DB">
        <w:t xml:space="preserve"> </w:t>
      </w:r>
      <w:proofErr w:type="spellStart"/>
      <w:r w:rsidRPr="00B460DB">
        <w:t>possibili</w:t>
      </w:r>
      <w:proofErr w:type="spellEnd"/>
      <w:r w:rsidRPr="00B460DB">
        <w:t xml:space="preserve"> </w:t>
      </w:r>
      <w:proofErr w:type="spellStart"/>
      <w:r w:rsidRPr="00B460DB">
        <w:t>pericoli</w:t>
      </w:r>
      <w:proofErr w:type="spellEnd"/>
      <w:r w:rsidRPr="00B460DB">
        <w:t xml:space="preserve"> </w:t>
      </w:r>
      <w:proofErr w:type="spellStart"/>
      <w:r w:rsidRPr="00B460DB">
        <w:t>durante</w:t>
      </w:r>
      <w:proofErr w:type="spellEnd"/>
      <w:r w:rsidRPr="00B460DB">
        <w:t xml:space="preserve"> le </w:t>
      </w:r>
      <w:proofErr w:type="spellStart"/>
      <w:r w:rsidRPr="00B460DB">
        <w:t>attività</w:t>
      </w:r>
      <w:proofErr w:type="spellEnd"/>
      <w:r w:rsidRPr="00B460DB">
        <w:t xml:space="preserve"> e </w:t>
      </w:r>
      <w:proofErr w:type="spellStart"/>
      <w:r w:rsidRPr="00B460DB">
        <w:t>comportarsi</w:t>
      </w:r>
      <w:proofErr w:type="spellEnd"/>
      <w:r w:rsidRPr="00B460DB">
        <w:t xml:space="preserve"> </w:t>
      </w:r>
      <w:proofErr w:type="spellStart"/>
      <w:r w:rsidRPr="00B460DB">
        <w:t>correttamente</w:t>
      </w:r>
      <w:proofErr w:type="spellEnd"/>
      <w:r w:rsidRPr="00B460DB">
        <w:t xml:space="preserve"> in </w:t>
      </w:r>
      <w:proofErr w:type="spellStart"/>
      <w:r w:rsidRPr="00B460DB">
        <w:t>caso</w:t>
      </w:r>
      <w:proofErr w:type="spellEnd"/>
      <w:r w:rsidRPr="00B460DB">
        <w:t xml:space="preserve"> di </w:t>
      </w:r>
      <w:proofErr w:type="spellStart"/>
      <w:r w:rsidRPr="00B460DB">
        <w:t>emergenza</w:t>
      </w:r>
      <w:proofErr w:type="spellEnd"/>
    </w:p>
    <w:p w14:paraId="5365FB1E" w14:textId="77777777" w:rsidR="00AD0091" w:rsidRPr="00B460DB" w:rsidRDefault="00AD0091" w:rsidP="00B460DB">
      <w:pPr>
        <w:pStyle w:val="Aufzhlung1"/>
      </w:pPr>
      <w:proofErr w:type="spellStart"/>
      <w:r w:rsidRPr="00B460DB">
        <w:t>Favorire</w:t>
      </w:r>
      <w:proofErr w:type="spellEnd"/>
      <w:r w:rsidRPr="00B460DB">
        <w:t xml:space="preserve"> </w:t>
      </w:r>
      <w:proofErr w:type="spellStart"/>
      <w:r w:rsidRPr="00B460DB">
        <w:t>lo</w:t>
      </w:r>
      <w:proofErr w:type="spellEnd"/>
      <w:r w:rsidRPr="00B460DB">
        <w:t xml:space="preserve"> </w:t>
      </w:r>
      <w:proofErr w:type="spellStart"/>
      <w:r w:rsidRPr="00B460DB">
        <w:t>sviluppo</w:t>
      </w:r>
      <w:proofErr w:type="spellEnd"/>
      <w:r w:rsidRPr="00B460DB">
        <w:t xml:space="preserve"> personale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</w:p>
    <w:p w14:paraId="0A5F9959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B460DB">
        <w:rPr>
          <w:b/>
          <w:bCs/>
          <w:lang w:val="it-IT"/>
        </w:rPr>
        <w:t>Metodica:</w:t>
      </w:r>
    </w:p>
    <w:p w14:paraId="108AB0F2" w14:textId="77777777" w:rsidR="00AD0091" w:rsidRPr="00B460DB" w:rsidRDefault="00AD0091" w:rsidP="00B460DB">
      <w:pPr>
        <w:pStyle w:val="Aufzhlung1"/>
      </w:pPr>
      <w:proofErr w:type="spellStart"/>
      <w:r w:rsidRPr="00B460DB">
        <w:t>Pianificare</w:t>
      </w:r>
      <w:proofErr w:type="spellEnd"/>
      <w:r w:rsidRPr="00B460DB">
        <w:t xml:space="preserve">, </w:t>
      </w:r>
      <w:proofErr w:type="spellStart"/>
      <w:r w:rsidRPr="00B460DB">
        <w:t>realizzare</w:t>
      </w:r>
      <w:proofErr w:type="spellEnd"/>
      <w:r w:rsidRPr="00B460DB">
        <w:t xml:space="preserve"> e </w:t>
      </w: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attività</w:t>
      </w:r>
      <w:proofErr w:type="spellEnd"/>
      <w:r w:rsidRPr="00B460DB">
        <w:t xml:space="preserve"> </w:t>
      </w:r>
      <w:proofErr w:type="spellStart"/>
      <w:r w:rsidRPr="00B460DB">
        <w:t>equilibrate</w:t>
      </w:r>
      <w:proofErr w:type="spellEnd"/>
      <w:r w:rsidRPr="00B460DB">
        <w:t xml:space="preserve"> per </w:t>
      </w:r>
      <w:proofErr w:type="spellStart"/>
      <w:r w:rsidRPr="00B460DB">
        <w:t>bambini</w:t>
      </w:r>
      <w:proofErr w:type="spellEnd"/>
      <w:r w:rsidRPr="00B460DB">
        <w:t xml:space="preserve"> e  </w:t>
      </w:r>
      <w:proofErr w:type="spellStart"/>
      <w:r w:rsidRPr="00B460DB">
        <w:t>giovani</w:t>
      </w:r>
      <w:proofErr w:type="spellEnd"/>
    </w:p>
    <w:p w14:paraId="33B2DD93" w14:textId="77777777" w:rsidR="00AD0091" w:rsidRPr="00B460DB" w:rsidRDefault="00AD0091" w:rsidP="00B460DB">
      <w:pPr>
        <w:pStyle w:val="Aufzhlung1"/>
      </w:pPr>
      <w:proofErr w:type="spellStart"/>
      <w:r w:rsidRPr="00B460DB">
        <w:t>Inserire</w:t>
      </w:r>
      <w:proofErr w:type="spellEnd"/>
      <w:r w:rsidRPr="00B460DB">
        <w:t xml:space="preserve"> in </w:t>
      </w:r>
      <w:proofErr w:type="spellStart"/>
      <w:r w:rsidRPr="00B460DB">
        <w:t>un</w:t>
      </w:r>
      <w:proofErr w:type="spellEnd"/>
      <w:r w:rsidRPr="00B460DB">
        <w:t xml:space="preserve"> </w:t>
      </w:r>
      <w:proofErr w:type="spellStart"/>
      <w:r w:rsidRPr="00B460DB">
        <w:t>quadro</w:t>
      </w:r>
      <w:proofErr w:type="spellEnd"/>
      <w:r w:rsidRPr="00B460DB">
        <w:t xml:space="preserve"> </w:t>
      </w:r>
      <w:proofErr w:type="spellStart"/>
      <w:r w:rsidRPr="00B460DB">
        <w:t>creativo</w:t>
      </w:r>
      <w:proofErr w:type="spellEnd"/>
      <w:r w:rsidRPr="00B460DB">
        <w:t xml:space="preserve"> delle brevi </w:t>
      </w:r>
      <w:proofErr w:type="spellStart"/>
      <w:r w:rsidRPr="00B460DB">
        <w:t>attività</w:t>
      </w:r>
      <w:proofErr w:type="spellEnd"/>
      <w:r w:rsidRPr="00B460DB">
        <w:t xml:space="preserve"> (p. es. per </w:t>
      </w:r>
      <w:proofErr w:type="spellStart"/>
      <w:r w:rsidRPr="00B460DB">
        <w:t>mezzo</w:t>
      </w:r>
      <w:proofErr w:type="spellEnd"/>
      <w:r w:rsidRPr="00B460DB">
        <w:t xml:space="preserve"> di </w:t>
      </w:r>
      <w:proofErr w:type="spellStart"/>
      <w:r w:rsidRPr="00B460DB">
        <w:t>un</w:t>
      </w:r>
      <w:proofErr w:type="spellEnd"/>
      <w:r w:rsidRPr="00B460DB">
        <w:t xml:space="preserve"> </w:t>
      </w:r>
      <w:proofErr w:type="spellStart"/>
      <w:r w:rsidRPr="00B460DB">
        <w:t>tema</w:t>
      </w:r>
      <w:proofErr w:type="spellEnd"/>
      <w:r w:rsidRPr="00B460DB">
        <w:t>)</w:t>
      </w:r>
    </w:p>
    <w:p w14:paraId="6FEB29F0" w14:textId="77777777" w:rsidR="00AD0091" w:rsidRPr="00B460DB" w:rsidRDefault="00AD0091" w:rsidP="00B460DB">
      <w:pPr>
        <w:pStyle w:val="Aufzhlung1"/>
      </w:pPr>
      <w:proofErr w:type="spellStart"/>
      <w:r w:rsidRPr="00B460DB">
        <w:t>Utilizzare</w:t>
      </w:r>
      <w:proofErr w:type="spellEnd"/>
      <w:r w:rsidRPr="00B460DB">
        <w:t xml:space="preserve"> </w:t>
      </w:r>
      <w:proofErr w:type="spellStart"/>
      <w:r w:rsidRPr="00B460DB">
        <w:t>metodi</w:t>
      </w:r>
      <w:proofErr w:type="spellEnd"/>
      <w:r w:rsidRPr="00B460DB">
        <w:t xml:space="preserve"> </w:t>
      </w:r>
      <w:proofErr w:type="spellStart"/>
      <w:r w:rsidRPr="00B460DB">
        <w:t>adatti</w:t>
      </w:r>
      <w:proofErr w:type="spellEnd"/>
      <w:r w:rsidRPr="00B460DB">
        <w:t xml:space="preserve"> </w:t>
      </w:r>
      <w:proofErr w:type="spellStart"/>
      <w:r w:rsidRPr="00B460DB">
        <w:t>all’età</w:t>
      </w:r>
      <w:proofErr w:type="spellEnd"/>
      <w:r w:rsidRPr="00B460DB">
        <w:t xml:space="preserve"> e ai </w:t>
      </w:r>
      <w:proofErr w:type="spellStart"/>
      <w:r w:rsidRPr="00B460DB">
        <w:t>bisogni</w:t>
      </w:r>
      <w:proofErr w:type="spellEnd"/>
      <w:r w:rsidRPr="00B460DB">
        <w:t xml:space="preserve"> </w:t>
      </w:r>
      <w:proofErr w:type="spellStart"/>
      <w:r w:rsidRPr="00B460DB">
        <w:t>dei</w:t>
      </w:r>
      <w:proofErr w:type="spellEnd"/>
      <w:r w:rsidRPr="00B460DB">
        <w:t xml:space="preserve">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dei</w:t>
      </w:r>
      <w:proofErr w:type="spellEnd"/>
      <w:r w:rsidRPr="00B460DB">
        <w:t xml:space="preserve"> </w:t>
      </w:r>
      <w:proofErr w:type="spellStart"/>
      <w:r w:rsidRPr="00B460DB">
        <w:t>giovani</w:t>
      </w:r>
      <w:proofErr w:type="spellEnd"/>
      <w:r w:rsidRPr="00B460DB">
        <w:t xml:space="preserve"> per </w:t>
      </w:r>
      <w:proofErr w:type="spellStart"/>
      <w:r w:rsidRPr="00B460DB">
        <w:t>coinvolgerli</w:t>
      </w:r>
      <w:proofErr w:type="spellEnd"/>
    </w:p>
    <w:p w14:paraId="2BB4DEB7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B460DB">
        <w:rPr>
          <w:b/>
          <w:bCs/>
          <w:lang w:val="it-IT"/>
        </w:rPr>
        <w:t xml:space="preserve">Autoefficacia: </w:t>
      </w:r>
    </w:p>
    <w:p w14:paraId="54D0D624" w14:textId="77777777" w:rsidR="00AD0091" w:rsidRPr="00B460DB" w:rsidRDefault="00AD0091" w:rsidP="00B460DB">
      <w:pPr>
        <w:pStyle w:val="Aufzhlung1"/>
      </w:pPr>
      <w:proofErr w:type="spellStart"/>
      <w:r w:rsidRPr="00B460DB">
        <w:t>Fungere</w:t>
      </w:r>
      <w:proofErr w:type="spellEnd"/>
      <w:r w:rsidRPr="00B460DB">
        <w:t xml:space="preserve"> da </w:t>
      </w:r>
      <w:proofErr w:type="spellStart"/>
      <w:r w:rsidRPr="00B460DB">
        <w:t>modello</w:t>
      </w:r>
      <w:proofErr w:type="spellEnd"/>
      <w:r w:rsidRPr="00B460DB">
        <w:t xml:space="preserve"> </w:t>
      </w:r>
      <w:proofErr w:type="spellStart"/>
      <w:r w:rsidRPr="00B460DB">
        <w:t>quale</w:t>
      </w:r>
      <w:proofErr w:type="spellEnd"/>
      <w:r w:rsidRPr="00B460DB">
        <w:t xml:space="preserve"> </w:t>
      </w:r>
      <w:proofErr w:type="spellStart"/>
      <w:r w:rsidRPr="00B460DB">
        <w:t>animatore</w:t>
      </w:r>
      <w:proofErr w:type="spellEnd"/>
      <w:r w:rsidRPr="00B460DB">
        <w:t>/</w:t>
      </w:r>
      <w:proofErr w:type="spellStart"/>
      <w:r w:rsidRPr="00B460DB">
        <w:t>animatrice</w:t>
      </w:r>
      <w:proofErr w:type="spellEnd"/>
      <w:r w:rsidRPr="00B460DB">
        <w:t xml:space="preserve"> e </w:t>
      </w:r>
      <w:proofErr w:type="spellStart"/>
      <w:r w:rsidRPr="00B460DB">
        <w:t>riflettere</w:t>
      </w:r>
      <w:proofErr w:type="spellEnd"/>
      <w:r w:rsidRPr="00B460DB">
        <w:t xml:space="preserve"> </w:t>
      </w:r>
      <w:proofErr w:type="spellStart"/>
      <w:r w:rsidRPr="00B460DB">
        <w:t>su</w:t>
      </w:r>
      <w:proofErr w:type="spellEnd"/>
      <w:r w:rsidRPr="00B460DB">
        <w:t xml:space="preserve"> se </w:t>
      </w:r>
      <w:proofErr w:type="spellStart"/>
      <w:r w:rsidRPr="00B460DB">
        <w:t>stesso</w:t>
      </w:r>
      <w:proofErr w:type="spellEnd"/>
      <w:r w:rsidRPr="00B460DB">
        <w:t xml:space="preserve"> </w:t>
      </w:r>
      <w:proofErr w:type="spellStart"/>
      <w:r w:rsidRPr="00B460DB">
        <w:t>riguardo</w:t>
      </w:r>
      <w:proofErr w:type="spellEnd"/>
      <w:r w:rsidRPr="00B460DB">
        <w:t xml:space="preserve"> i </w:t>
      </w:r>
      <w:proofErr w:type="spellStart"/>
      <w:r w:rsidRPr="00B460DB">
        <w:t>propri</w:t>
      </w:r>
      <w:proofErr w:type="spellEnd"/>
      <w:r w:rsidRPr="00B460DB">
        <w:t xml:space="preserve"> </w:t>
      </w:r>
      <w:proofErr w:type="spellStart"/>
      <w:r w:rsidRPr="00B460DB">
        <w:t>punti</w:t>
      </w:r>
      <w:proofErr w:type="spellEnd"/>
      <w:r w:rsidRPr="00B460DB">
        <w:t xml:space="preserve"> di forza e i </w:t>
      </w:r>
      <w:proofErr w:type="spellStart"/>
      <w:r w:rsidRPr="00B460DB">
        <w:t>propri</w:t>
      </w:r>
      <w:proofErr w:type="spellEnd"/>
      <w:r w:rsidRPr="00B460DB">
        <w:t xml:space="preserve"> </w:t>
      </w:r>
      <w:proofErr w:type="spellStart"/>
      <w:r w:rsidRPr="00B460DB">
        <w:t>punti</w:t>
      </w:r>
      <w:proofErr w:type="spellEnd"/>
      <w:r w:rsidRPr="00B460DB">
        <w:t xml:space="preserve"> di </w:t>
      </w:r>
      <w:proofErr w:type="spellStart"/>
      <w:r w:rsidRPr="00B460DB">
        <w:t>debolezza</w:t>
      </w:r>
      <w:proofErr w:type="spellEnd"/>
    </w:p>
    <w:p w14:paraId="6AB3FDBD" w14:textId="77777777" w:rsidR="00AD0091" w:rsidRPr="00B460DB" w:rsidRDefault="00AD0091" w:rsidP="00B460DB">
      <w:pPr>
        <w:pStyle w:val="Aufzhlung1"/>
      </w:pPr>
      <w:proofErr w:type="spellStart"/>
      <w:r w:rsidRPr="00B460DB">
        <w:t>Essere</w:t>
      </w:r>
      <w:proofErr w:type="spellEnd"/>
      <w:r w:rsidRPr="00B460DB">
        <w:t xml:space="preserve"> </w:t>
      </w:r>
      <w:proofErr w:type="spellStart"/>
      <w:r w:rsidRPr="00B460DB">
        <w:t>sicuro</w:t>
      </w:r>
      <w:proofErr w:type="spellEnd"/>
      <w:r w:rsidRPr="00B460DB">
        <w:t xml:space="preserve"> di </w:t>
      </w:r>
      <w:proofErr w:type="spellStart"/>
      <w:r w:rsidRPr="00B460DB">
        <w:t>sé</w:t>
      </w:r>
      <w:proofErr w:type="spellEnd"/>
      <w:r w:rsidRPr="00B460DB">
        <w:t xml:space="preserve"> e </w:t>
      </w:r>
      <w:proofErr w:type="spellStart"/>
      <w:r w:rsidRPr="00B460DB">
        <w:t>comunicare</w:t>
      </w:r>
      <w:proofErr w:type="spellEnd"/>
      <w:r w:rsidRPr="00B460DB">
        <w:t xml:space="preserve"> </w:t>
      </w:r>
      <w:proofErr w:type="spellStart"/>
      <w:r w:rsidRPr="00B460DB">
        <w:t>efficacemente</w:t>
      </w:r>
      <w:proofErr w:type="spellEnd"/>
      <w:r w:rsidRPr="00B460DB">
        <w:t xml:space="preserve"> a </w:t>
      </w:r>
      <w:proofErr w:type="spellStart"/>
      <w:r w:rsidRPr="00B460DB">
        <w:t>un</w:t>
      </w:r>
      <w:proofErr w:type="spellEnd"/>
      <w:r w:rsidRPr="00B460DB">
        <w:t xml:space="preserve"> </w:t>
      </w:r>
      <w:proofErr w:type="spellStart"/>
      <w:r w:rsidRPr="00B460DB">
        <w:t>piccolo</w:t>
      </w:r>
      <w:proofErr w:type="spellEnd"/>
      <w:r w:rsidRPr="00B460DB">
        <w:t xml:space="preserve"> </w:t>
      </w:r>
      <w:proofErr w:type="spellStart"/>
      <w:r w:rsidRPr="00B460DB">
        <w:t>gruppo</w:t>
      </w:r>
      <w:bookmarkStart w:id="4" w:name="_bookmark17"/>
      <w:bookmarkEnd w:id="4"/>
      <w:proofErr w:type="spellEnd"/>
    </w:p>
    <w:p w14:paraId="161A33A0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Corso base</w:t>
      </w:r>
    </w:p>
    <w:p w14:paraId="063B2D30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corso base</w:t>
      </w:r>
    </w:p>
    <w:p w14:paraId="2741366C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Durante il corso i partecipanti acquisiscono le competenze per la pianificazione e l’esecuzione di attività per bambini e giovani. Imparano inoltre a dare forma a un programma di medio termine in collaborazione con un team di animatori. Questo corso porta al riconoscimento quale monitore/monitrice G+S.</w:t>
      </w:r>
    </w:p>
    <w:p w14:paraId="0BD1989E" w14:textId="77777777" w:rsidR="00AD0091" w:rsidRPr="004068A6" w:rsidRDefault="00AD0091" w:rsidP="00AD0091">
      <w:pPr>
        <w:pStyle w:val="berschrift3"/>
      </w:pPr>
      <w:proofErr w:type="spellStart"/>
      <w:r>
        <w:lastRenderedPageBreak/>
        <w:t>Contenuti</w:t>
      </w:r>
      <w:proofErr w:type="spellEnd"/>
    </w:p>
    <w:p w14:paraId="02D88E8A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A60098">
        <w:rPr>
          <w:b/>
          <w:bCs/>
          <w:lang w:val="it-IT"/>
        </w:rPr>
        <w:t>Competenze gestionali e di leadership</w:t>
      </w:r>
      <w:r w:rsidRPr="00B460DB">
        <w:rPr>
          <w:b/>
          <w:bCs/>
          <w:lang w:val="it-IT"/>
        </w:rPr>
        <w:t xml:space="preserve">: </w:t>
      </w:r>
    </w:p>
    <w:p w14:paraId="48E0ECE5" w14:textId="77777777" w:rsidR="00AD0091" w:rsidRPr="00B460DB" w:rsidRDefault="00AD0091" w:rsidP="00B460DB">
      <w:pPr>
        <w:pStyle w:val="Aufzhlung1"/>
      </w:pPr>
      <w:proofErr w:type="spellStart"/>
      <w:r w:rsidRPr="00B460DB">
        <w:t>Pianificare</w:t>
      </w:r>
      <w:proofErr w:type="spellEnd"/>
      <w:r w:rsidRPr="00B460DB">
        <w:t xml:space="preserve"> a medio </w:t>
      </w:r>
      <w:proofErr w:type="spellStart"/>
      <w:r w:rsidRPr="00B460DB">
        <w:t>termine</w:t>
      </w:r>
      <w:proofErr w:type="spellEnd"/>
      <w:r w:rsidRPr="00B460DB">
        <w:t xml:space="preserve">, </w:t>
      </w:r>
      <w:proofErr w:type="spellStart"/>
      <w:r w:rsidRPr="00B460DB">
        <w:t>realizzare</w:t>
      </w:r>
      <w:proofErr w:type="spellEnd"/>
      <w:r w:rsidRPr="00B460DB">
        <w:t xml:space="preserve"> e </w:t>
      </w: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attività</w:t>
      </w:r>
      <w:proofErr w:type="spellEnd"/>
      <w:r w:rsidRPr="00B460DB">
        <w:t xml:space="preserve"> e </w:t>
      </w:r>
      <w:proofErr w:type="spellStart"/>
      <w:r w:rsidRPr="00B460DB">
        <w:t>fine</w:t>
      </w:r>
      <w:proofErr w:type="spellEnd"/>
      <w:r w:rsidRPr="00B460DB">
        <w:t xml:space="preserve"> </w:t>
      </w:r>
      <w:proofErr w:type="spellStart"/>
      <w:r w:rsidRPr="00B460DB">
        <w:t>settimana</w:t>
      </w:r>
      <w:proofErr w:type="spellEnd"/>
      <w:r w:rsidRPr="00B460DB">
        <w:t xml:space="preserve"> </w:t>
      </w:r>
      <w:proofErr w:type="spellStart"/>
      <w:r w:rsidRPr="00B460DB">
        <w:t>equilibrati</w:t>
      </w:r>
      <w:proofErr w:type="spellEnd"/>
      <w:r w:rsidRPr="00B460DB">
        <w:t xml:space="preserve"> per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</w:p>
    <w:p w14:paraId="77ECDFD6" w14:textId="77777777" w:rsidR="00AD0091" w:rsidRPr="00B460DB" w:rsidRDefault="00AD0091" w:rsidP="00B460DB">
      <w:pPr>
        <w:pStyle w:val="Aufzhlung1"/>
      </w:pPr>
      <w:proofErr w:type="spellStart"/>
      <w:r w:rsidRPr="00B460DB">
        <w:t>Valutare</w:t>
      </w:r>
      <w:proofErr w:type="spellEnd"/>
      <w:r w:rsidRPr="00B460DB">
        <w:t xml:space="preserve"> i </w:t>
      </w:r>
      <w:proofErr w:type="spellStart"/>
      <w:r w:rsidRPr="00B460DB">
        <w:t>possibili</w:t>
      </w:r>
      <w:proofErr w:type="spellEnd"/>
      <w:r w:rsidRPr="00B460DB">
        <w:t xml:space="preserve"> </w:t>
      </w:r>
      <w:proofErr w:type="spellStart"/>
      <w:r w:rsidRPr="00B460DB">
        <w:t>pericoli</w:t>
      </w:r>
      <w:proofErr w:type="spellEnd"/>
      <w:r w:rsidRPr="00B460DB">
        <w:t xml:space="preserve"> </w:t>
      </w:r>
      <w:proofErr w:type="spellStart"/>
      <w:r w:rsidRPr="00B460DB">
        <w:t>durante</w:t>
      </w:r>
      <w:proofErr w:type="spellEnd"/>
      <w:r w:rsidRPr="00B460DB">
        <w:t xml:space="preserve"> le </w:t>
      </w:r>
      <w:proofErr w:type="spellStart"/>
      <w:r w:rsidRPr="00B460DB">
        <w:t>attività</w:t>
      </w:r>
      <w:proofErr w:type="spellEnd"/>
      <w:r w:rsidRPr="00B460DB">
        <w:t xml:space="preserve"> </w:t>
      </w:r>
      <w:proofErr w:type="spellStart"/>
      <w:r w:rsidRPr="00B460DB">
        <w:t>ed</w:t>
      </w:r>
      <w:proofErr w:type="spellEnd"/>
      <w:r w:rsidRPr="00B460DB">
        <w:t xml:space="preserve"> </w:t>
      </w:r>
      <w:proofErr w:type="spellStart"/>
      <w:r w:rsidRPr="00B460DB">
        <w:t>elaborare</w:t>
      </w:r>
      <w:proofErr w:type="spellEnd"/>
      <w:r w:rsidRPr="00B460DB">
        <w:t xml:space="preserve"> </w:t>
      </w:r>
      <w:proofErr w:type="spellStart"/>
      <w:r w:rsidRPr="00B460DB">
        <w:t>concetti</w:t>
      </w:r>
      <w:proofErr w:type="spellEnd"/>
      <w:r w:rsidRPr="00B460DB">
        <w:t xml:space="preserve"> di </w:t>
      </w:r>
      <w:proofErr w:type="spellStart"/>
      <w:r w:rsidRPr="00B460DB">
        <w:t>sicurezza</w:t>
      </w:r>
      <w:proofErr w:type="spellEnd"/>
    </w:p>
    <w:p w14:paraId="555412FF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B460DB">
        <w:rPr>
          <w:b/>
          <w:bCs/>
          <w:lang w:val="it-IT"/>
        </w:rPr>
        <w:t xml:space="preserve">Metodica: </w:t>
      </w:r>
    </w:p>
    <w:p w14:paraId="15699D07" w14:textId="77777777" w:rsidR="00AD0091" w:rsidRPr="00B460DB" w:rsidRDefault="00AD0091" w:rsidP="00B460DB">
      <w:pPr>
        <w:pStyle w:val="Aufzhlung1"/>
      </w:pPr>
      <w:proofErr w:type="spellStart"/>
      <w:r w:rsidRPr="00B460DB">
        <w:t>Favorire</w:t>
      </w:r>
      <w:proofErr w:type="spellEnd"/>
      <w:r w:rsidRPr="00B460DB">
        <w:t xml:space="preserve"> </w:t>
      </w:r>
      <w:proofErr w:type="spellStart"/>
      <w:r w:rsidRPr="00B460DB">
        <w:t>lo</w:t>
      </w:r>
      <w:proofErr w:type="spellEnd"/>
      <w:r w:rsidRPr="00B460DB">
        <w:t xml:space="preserve"> </w:t>
      </w:r>
      <w:proofErr w:type="spellStart"/>
      <w:r w:rsidRPr="00B460DB">
        <w:t>sviluppo</w:t>
      </w:r>
      <w:proofErr w:type="spellEnd"/>
      <w:r w:rsidRPr="00B460DB">
        <w:t xml:space="preserve"> personale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bookmarkStart w:id="5" w:name="_bookmark19"/>
      <w:bookmarkEnd w:id="5"/>
      <w:proofErr w:type="spellEnd"/>
    </w:p>
    <w:p w14:paraId="0FB9C799" w14:textId="77777777" w:rsidR="00AD0091" w:rsidRPr="00B460DB" w:rsidRDefault="00AD0091" w:rsidP="00B460DB">
      <w:pPr>
        <w:pStyle w:val="Aufzhlung1"/>
      </w:pP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lo</w:t>
      </w:r>
      <w:proofErr w:type="spellEnd"/>
      <w:r w:rsidRPr="00B460DB">
        <w:t xml:space="preserve"> </w:t>
      </w:r>
      <w:proofErr w:type="spellStart"/>
      <w:r w:rsidRPr="00B460DB">
        <w:t>sviluppo</w:t>
      </w:r>
      <w:proofErr w:type="spellEnd"/>
      <w:r w:rsidRPr="00B460DB">
        <w:t xml:space="preserve"> personale e i </w:t>
      </w:r>
      <w:proofErr w:type="spellStart"/>
      <w:r w:rsidRPr="00B460DB">
        <w:t>bisogni</w:t>
      </w:r>
      <w:proofErr w:type="spellEnd"/>
      <w:r w:rsidRPr="00B460DB">
        <w:t xml:space="preserve">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  <w:r w:rsidRPr="00B460DB">
        <w:t xml:space="preserve">, per </w:t>
      </w:r>
      <w:proofErr w:type="spellStart"/>
      <w:r w:rsidRPr="00B460DB">
        <w:t>poter</w:t>
      </w:r>
      <w:proofErr w:type="spellEnd"/>
      <w:r w:rsidRPr="00B460DB">
        <w:t xml:space="preserve"> </w:t>
      </w:r>
      <w:proofErr w:type="spellStart"/>
      <w:r w:rsidRPr="00B460DB">
        <w:t>sviluppare</w:t>
      </w:r>
      <w:proofErr w:type="spellEnd"/>
      <w:r w:rsidRPr="00B460DB">
        <w:t xml:space="preserve"> la </w:t>
      </w:r>
      <w:proofErr w:type="spellStart"/>
      <w:r w:rsidRPr="00B460DB">
        <w:t>loro</w:t>
      </w:r>
      <w:proofErr w:type="spellEnd"/>
      <w:r w:rsidRPr="00B460DB">
        <w:t xml:space="preserve"> </w:t>
      </w:r>
      <w:proofErr w:type="spellStart"/>
      <w:r w:rsidRPr="00B460DB">
        <w:t>partecipazione</w:t>
      </w:r>
      <w:proofErr w:type="spellEnd"/>
      <w:r w:rsidRPr="00B460DB">
        <w:t xml:space="preserve"> </w:t>
      </w:r>
      <w:proofErr w:type="spellStart"/>
      <w:r w:rsidRPr="00B460DB">
        <w:t>attiva</w:t>
      </w:r>
      <w:proofErr w:type="spellEnd"/>
    </w:p>
    <w:p w14:paraId="1A3C588D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A60098">
        <w:rPr>
          <w:b/>
          <w:bCs/>
          <w:lang w:val="it-IT"/>
        </w:rPr>
        <w:t>Promozione della salute</w:t>
      </w:r>
      <w:r w:rsidRPr="00B460DB">
        <w:rPr>
          <w:b/>
          <w:bCs/>
          <w:lang w:val="it-IT"/>
        </w:rPr>
        <w:t>:</w:t>
      </w:r>
    </w:p>
    <w:p w14:paraId="652AF8F2" w14:textId="703772CF" w:rsidR="00AD0091" w:rsidRPr="00B460DB" w:rsidRDefault="00AD0091" w:rsidP="00B460DB">
      <w:pPr>
        <w:pStyle w:val="Aufzhlung1"/>
      </w:pPr>
      <w:proofErr w:type="spellStart"/>
      <w:r w:rsidRPr="00B460DB">
        <w:t>Promuovere</w:t>
      </w:r>
      <w:proofErr w:type="spellEnd"/>
      <w:r w:rsidRPr="00B460DB">
        <w:t xml:space="preserve"> </w:t>
      </w:r>
      <w:proofErr w:type="spellStart"/>
      <w:r w:rsidRPr="00B460DB">
        <w:t>il</w:t>
      </w:r>
      <w:proofErr w:type="spellEnd"/>
      <w:r w:rsidRPr="00B460DB">
        <w:t xml:space="preserve"> </w:t>
      </w:r>
      <w:proofErr w:type="spellStart"/>
      <w:r w:rsidRPr="00B460DB">
        <w:t>benessere</w:t>
      </w:r>
      <w:proofErr w:type="spellEnd"/>
      <w:r w:rsidRPr="00B460DB">
        <w:t xml:space="preserve"> </w:t>
      </w:r>
      <w:proofErr w:type="spellStart"/>
      <w:r w:rsidRPr="00B460DB">
        <w:t>fisico</w:t>
      </w:r>
      <w:proofErr w:type="spellEnd"/>
      <w:r w:rsidRPr="00B460DB">
        <w:t xml:space="preserve">, </w:t>
      </w:r>
      <w:proofErr w:type="spellStart"/>
      <w:r w:rsidRPr="00B460DB">
        <w:t>psichico</w:t>
      </w:r>
      <w:proofErr w:type="spellEnd"/>
      <w:r w:rsidRPr="00B460DB">
        <w:t xml:space="preserve"> e </w:t>
      </w:r>
      <w:proofErr w:type="spellStart"/>
      <w:r w:rsidRPr="00B460DB">
        <w:t>sociale</w:t>
      </w:r>
      <w:proofErr w:type="spellEnd"/>
      <w:r w:rsidRPr="00B460DB">
        <w:t xml:space="preserve">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</w:p>
    <w:p w14:paraId="24EA268D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A60098">
        <w:rPr>
          <w:b/>
          <w:bCs/>
          <w:lang w:val="it-IT"/>
        </w:rPr>
        <w:t>Autoefficacia</w:t>
      </w:r>
      <w:r w:rsidRPr="00B460DB">
        <w:rPr>
          <w:b/>
          <w:bCs/>
          <w:lang w:val="it-IT"/>
        </w:rPr>
        <w:t>:</w:t>
      </w:r>
    </w:p>
    <w:p w14:paraId="3C9D36E1" w14:textId="4C81A6D5" w:rsidR="00AD0091" w:rsidRPr="00B460DB" w:rsidRDefault="00AD0091" w:rsidP="00B460DB">
      <w:pPr>
        <w:pStyle w:val="Aufzhlung1"/>
      </w:pPr>
      <w:proofErr w:type="spellStart"/>
      <w:r w:rsidRPr="00B460DB">
        <w:t>Fungere</w:t>
      </w:r>
      <w:proofErr w:type="spellEnd"/>
      <w:r w:rsidRPr="00B460DB">
        <w:t xml:space="preserve"> da </w:t>
      </w:r>
      <w:proofErr w:type="spellStart"/>
      <w:r w:rsidRPr="00B460DB">
        <w:t>modello</w:t>
      </w:r>
      <w:proofErr w:type="spellEnd"/>
      <w:r w:rsidRPr="00B460DB">
        <w:t xml:space="preserve"> </w:t>
      </w:r>
      <w:proofErr w:type="spellStart"/>
      <w:r w:rsidRPr="00B460DB">
        <w:t>quale</w:t>
      </w:r>
      <w:proofErr w:type="spellEnd"/>
      <w:r w:rsidRPr="00B460DB">
        <w:t xml:space="preserve"> </w:t>
      </w:r>
      <w:proofErr w:type="spellStart"/>
      <w:r w:rsidRPr="00B460DB">
        <w:t>animatore</w:t>
      </w:r>
      <w:proofErr w:type="spellEnd"/>
      <w:r w:rsidRPr="00B460DB">
        <w:t>/</w:t>
      </w:r>
      <w:proofErr w:type="spellStart"/>
      <w:r w:rsidRPr="00B460DB">
        <w:t>animatrice</w:t>
      </w:r>
      <w:proofErr w:type="spellEnd"/>
      <w:r w:rsidRPr="00B460DB">
        <w:t xml:space="preserve"> e </w:t>
      </w:r>
      <w:proofErr w:type="spellStart"/>
      <w:r w:rsidRPr="00B460DB">
        <w:t>riflettere</w:t>
      </w:r>
      <w:proofErr w:type="spellEnd"/>
      <w:r w:rsidRPr="00B460DB">
        <w:t xml:space="preserve"> </w:t>
      </w:r>
      <w:proofErr w:type="spellStart"/>
      <w:r w:rsidRPr="00B460DB">
        <w:t>su</w:t>
      </w:r>
      <w:proofErr w:type="spellEnd"/>
      <w:r w:rsidRPr="00B460DB">
        <w:t xml:space="preserve"> se </w:t>
      </w:r>
      <w:proofErr w:type="spellStart"/>
      <w:r w:rsidRPr="00B460DB">
        <w:t>stesso</w:t>
      </w:r>
      <w:proofErr w:type="spellEnd"/>
      <w:r w:rsidRPr="00B460DB">
        <w:t xml:space="preserve"> </w:t>
      </w:r>
      <w:proofErr w:type="spellStart"/>
      <w:r w:rsidRPr="00B460DB">
        <w:t>riguardo</w:t>
      </w:r>
      <w:proofErr w:type="spellEnd"/>
      <w:r w:rsidRPr="00B460DB">
        <w:t xml:space="preserve"> i </w:t>
      </w:r>
      <w:proofErr w:type="spellStart"/>
      <w:r w:rsidRPr="00B460DB">
        <w:t>propri</w:t>
      </w:r>
      <w:proofErr w:type="spellEnd"/>
      <w:r w:rsidRPr="00B460DB">
        <w:t xml:space="preserve"> </w:t>
      </w:r>
      <w:proofErr w:type="spellStart"/>
      <w:r w:rsidRPr="00B460DB">
        <w:t>punti</w:t>
      </w:r>
      <w:proofErr w:type="spellEnd"/>
      <w:r w:rsidRPr="00B460DB">
        <w:t xml:space="preserve"> di forza e di </w:t>
      </w:r>
      <w:proofErr w:type="spellStart"/>
      <w:r w:rsidRPr="00B460DB">
        <w:t>debolezza</w:t>
      </w:r>
      <w:proofErr w:type="spellEnd"/>
    </w:p>
    <w:p w14:paraId="764F1CD8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Corso campo</w:t>
      </w:r>
      <w:r w:rsidRPr="00D44FF1">
        <w:rPr>
          <w:lang w:val="it-IT"/>
        </w:rPr>
        <w:tab/>
      </w:r>
    </w:p>
    <w:p w14:paraId="541272C5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corso campo</w:t>
      </w:r>
    </w:p>
    <w:p w14:paraId="62C9C369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Durante il corso i partecipanti acquisiscono le competenze per pianificare ed eseguire attività e campi per bambini e giovani. Imparano inoltre a dare forma a un programma a lungo termine.</w:t>
      </w:r>
    </w:p>
    <w:p w14:paraId="715A76CC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Il corso permette ai partecipanti di acquisire le capacità per la gestione e lo sviluppo di un team e conferisce loro il riconoscimento G+S quale Capo Campo.</w:t>
      </w:r>
    </w:p>
    <w:p w14:paraId="368C6047" w14:textId="77777777" w:rsidR="00AD0091" w:rsidRPr="00AD0091" w:rsidRDefault="00AD0091" w:rsidP="00AD0091">
      <w:pPr>
        <w:rPr>
          <w:lang w:val="it-IT"/>
        </w:rPr>
      </w:pPr>
    </w:p>
    <w:p w14:paraId="42565A7C" w14:textId="77777777" w:rsidR="00AD0091" w:rsidRPr="00764E32" w:rsidRDefault="00AD0091" w:rsidP="00AD0091">
      <w:pPr>
        <w:pStyle w:val="berschrift3"/>
      </w:pPr>
      <w:proofErr w:type="spellStart"/>
      <w:r w:rsidRPr="00764E32">
        <w:t>Contenuti</w:t>
      </w:r>
      <w:proofErr w:type="spellEnd"/>
    </w:p>
    <w:p w14:paraId="05DA26F5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9F5389">
        <w:rPr>
          <w:b/>
          <w:bCs/>
          <w:lang w:val="it-IT"/>
        </w:rPr>
        <w:t>Competenze gestionali e di leadership</w:t>
      </w:r>
      <w:r w:rsidRPr="00B460DB">
        <w:rPr>
          <w:b/>
          <w:bCs/>
          <w:lang w:val="it-IT"/>
        </w:rPr>
        <w:t>:</w:t>
      </w:r>
    </w:p>
    <w:p w14:paraId="1D154BAA" w14:textId="77777777" w:rsidR="00AD0091" w:rsidRPr="00B460DB" w:rsidRDefault="00AD0091" w:rsidP="00B460DB">
      <w:pPr>
        <w:pStyle w:val="Aufzhlung1"/>
      </w:pPr>
      <w:proofErr w:type="spellStart"/>
      <w:r w:rsidRPr="00B460DB">
        <w:t>Pianificare</w:t>
      </w:r>
      <w:proofErr w:type="spellEnd"/>
      <w:r w:rsidRPr="00B460DB">
        <w:t xml:space="preserve"> a lungo </w:t>
      </w:r>
      <w:proofErr w:type="spellStart"/>
      <w:r w:rsidRPr="00B460DB">
        <w:t>termine</w:t>
      </w:r>
      <w:proofErr w:type="spellEnd"/>
      <w:r w:rsidRPr="00B460DB">
        <w:t xml:space="preserve">, </w:t>
      </w:r>
      <w:proofErr w:type="spellStart"/>
      <w:r w:rsidRPr="00B460DB">
        <w:t>realizzare</w:t>
      </w:r>
      <w:proofErr w:type="spellEnd"/>
      <w:r w:rsidRPr="00B460DB">
        <w:t xml:space="preserve"> e </w:t>
      </w: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attività</w:t>
      </w:r>
      <w:proofErr w:type="spellEnd"/>
      <w:r w:rsidRPr="00B460DB">
        <w:t xml:space="preserve">, </w:t>
      </w:r>
      <w:proofErr w:type="spellStart"/>
      <w:r w:rsidRPr="00B460DB">
        <w:t>fine</w:t>
      </w:r>
      <w:proofErr w:type="spellEnd"/>
      <w:r w:rsidRPr="00B460DB">
        <w:t xml:space="preserve"> </w:t>
      </w:r>
      <w:proofErr w:type="spellStart"/>
      <w:r w:rsidRPr="00B460DB">
        <w:t>settimana</w:t>
      </w:r>
      <w:proofErr w:type="spellEnd"/>
      <w:r w:rsidRPr="00B460DB">
        <w:t xml:space="preserve"> e </w:t>
      </w:r>
      <w:proofErr w:type="spellStart"/>
      <w:r w:rsidRPr="00B460DB">
        <w:t>campi</w:t>
      </w:r>
      <w:proofErr w:type="spellEnd"/>
      <w:r w:rsidRPr="00B460DB">
        <w:t xml:space="preserve"> </w:t>
      </w:r>
      <w:proofErr w:type="spellStart"/>
      <w:r w:rsidRPr="00B460DB">
        <w:t>equilibrati</w:t>
      </w:r>
      <w:proofErr w:type="spellEnd"/>
      <w:r w:rsidRPr="00B460DB">
        <w:t xml:space="preserve"> per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</w:p>
    <w:p w14:paraId="5504773F" w14:textId="77777777" w:rsidR="00AD0091" w:rsidRPr="00B460DB" w:rsidRDefault="00AD0091" w:rsidP="00B460DB">
      <w:pPr>
        <w:pStyle w:val="Aufzhlung1"/>
      </w:pPr>
      <w:proofErr w:type="spellStart"/>
      <w:r w:rsidRPr="00B460DB">
        <w:t>Utilizzare</w:t>
      </w:r>
      <w:proofErr w:type="spellEnd"/>
      <w:r w:rsidRPr="00B460DB">
        <w:t xml:space="preserve"> </w:t>
      </w:r>
      <w:proofErr w:type="spellStart"/>
      <w:r w:rsidRPr="00B460DB">
        <w:t>metodi</w:t>
      </w:r>
      <w:proofErr w:type="spellEnd"/>
      <w:r w:rsidRPr="00B460DB">
        <w:t xml:space="preserve"> per la </w:t>
      </w:r>
      <w:proofErr w:type="spellStart"/>
      <w:r w:rsidRPr="00B460DB">
        <w:t>presentazione</w:t>
      </w:r>
      <w:proofErr w:type="spellEnd"/>
      <w:r w:rsidRPr="00B460DB">
        <w:t xml:space="preserve"> di </w:t>
      </w:r>
      <w:proofErr w:type="spellStart"/>
      <w:r w:rsidRPr="00B460DB">
        <w:t>contenuti</w:t>
      </w:r>
      <w:proofErr w:type="spellEnd"/>
      <w:r w:rsidRPr="00B460DB">
        <w:t xml:space="preserve">, per la </w:t>
      </w:r>
      <w:proofErr w:type="spellStart"/>
      <w:r w:rsidRPr="00B460DB">
        <w:t>direzione</w:t>
      </w:r>
      <w:proofErr w:type="spellEnd"/>
      <w:r w:rsidRPr="00B460DB">
        <w:t xml:space="preserve"> di </w:t>
      </w:r>
      <w:proofErr w:type="spellStart"/>
      <w:r w:rsidRPr="00B460DB">
        <w:t>un</w:t>
      </w:r>
      <w:proofErr w:type="spellEnd"/>
      <w:r w:rsidRPr="00B460DB">
        <w:t xml:space="preserve"> </w:t>
      </w:r>
      <w:proofErr w:type="spellStart"/>
      <w:r w:rsidRPr="00B460DB">
        <w:t>team</w:t>
      </w:r>
      <w:proofErr w:type="spellEnd"/>
      <w:r w:rsidRPr="00B460DB">
        <w:t xml:space="preserve"> e per la </w:t>
      </w:r>
      <w:proofErr w:type="spellStart"/>
      <w:r w:rsidRPr="00B460DB">
        <w:t>gestione</w:t>
      </w:r>
      <w:proofErr w:type="spellEnd"/>
      <w:r w:rsidRPr="00B460DB">
        <w:t xml:space="preserve"> di </w:t>
      </w:r>
      <w:proofErr w:type="spellStart"/>
      <w:r w:rsidRPr="00B460DB">
        <w:t>riunioni</w:t>
      </w:r>
      <w:proofErr w:type="spellEnd"/>
    </w:p>
    <w:p w14:paraId="275F9876" w14:textId="77777777" w:rsidR="00AD0091" w:rsidRPr="00B460DB" w:rsidRDefault="00AD0091" w:rsidP="00B460DB">
      <w:pPr>
        <w:pStyle w:val="Aufzhlung1"/>
      </w:pP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possibili</w:t>
      </w:r>
      <w:proofErr w:type="spellEnd"/>
      <w:r w:rsidRPr="00B460DB">
        <w:t xml:space="preserve"> </w:t>
      </w:r>
      <w:proofErr w:type="spellStart"/>
      <w:r w:rsidRPr="00B460DB">
        <w:t>pericoli</w:t>
      </w:r>
      <w:proofErr w:type="spellEnd"/>
      <w:r w:rsidRPr="00B460DB">
        <w:t xml:space="preserve"> </w:t>
      </w:r>
      <w:proofErr w:type="spellStart"/>
      <w:r w:rsidRPr="00B460DB">
        <w:t>durante</w:t>
      </w:r>
      <w:proofErr w:type="spellEnd"/>
      <w:r w:rsidRPr="00B460DB">
        <w:t xml:space="preserve"> le </w:t>
      </w:r>
      <w:proofErr w:type="spellStart"/>
      <w:r w:rsidRPr="00B460DB">
        <w:t>attività</w:t>
      </w:r>
      <w:proofErr w:type="spellEnd"/>
      <w:r w:rsidRPr="00B460DB">
        <w:t xml:space="preserve"> e </w:t>
      </w:r>
      <w:proofErr w:type="spellStart"/>
      <w:r w:rsidRPr="00B460DB">
        <w:t>creare</w:t>
      </w:r>
      <w:proofErr w:type="spellEnd"/>
      <w:r w:rsidRPr="00B460DB">
        <w:t xml:space="preserve"> </w:t>
      </w:r>
      <w:proofErr w:type="spellStart"/>
      <w:r w:rsidRPr="00B460DB">
        <w:t>concetti</w:t>
      </w:r>
      <w:proofErr w:type="spellEnd"/>
      <w:r w:rsidRPr="00B460DB">
        <w:t xml:space="preserve"> di </w:t>
      </w:r>
      <w:proofErr w:type="spellStart"/>
      <w:r w:rsidRPr="00B460DB">
        <w:t>sicurezza</w:t>
      </w:r>
      <w:proofErr w:type="spellEnd"/>
      <w:r w:rsidRPr="00B460DB">
        <w:t xml:space="preserve"> per </w:t>
      </w:r>
      <w:proofErr w:type="spellStart"/>
      <w:r w:rsidRPr="00B460DB">
        <w:t>attività</w:t>
      </w:r>
      <w:proofErr w:type="spellEnd"/>
      <w:r w:rsidRPr="00B460DB">
        <w:t xml:space="preserve"> e </w:t>
      </w:r>
      <w:proofErr w:type="spellStart"/>
      <w:r w:rsidRPr="00B460DB">
        <w:t>campi</w:t>
      </w:r>
      <w:proofErr w:type="spellEnd"/>
      <w:r w:rsidRPr="00B460DB">
        <w:t xml:space="preserve"> </w:t>
      </w:r>
    </w:p>
    <w:p w14:paraId="1968A1EA" w14:textId="77777777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B460DB">
        <w:rPr>
          <w:b/>
          <w:bCs/>
          <w:lang w:val="it-IT"/>
        </w:rPr>
        <w:t xml:space="preserve">Metodica: </w:t>
      </w:r>
    </w:p>
    <w:p w14:paraId="5E184694" w14:textId="77777777" w:rsidR="00AD0091" w:rsidRPr="00B460DB" w:rsidRDefault="00AD0091" w:rsidP="00B460DB">
      <w:pPr>
        <w:pStyle w:val="Aufzhlung1"/>
      </w:pP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lo</w:t>
      </w:r>
      <w:proofErr w:type="spellEnd"/>
      <w:r w:rsidRPr="00B460DB">
        <w:t xml:space="preserve"> </w:t>
      </w:r>
      <w:proofErr w:type="spellStart"/>
      <w:r w:rsidRPr="00B460DB">
        <w:t>sviluppo</w:t>
      </w:r>
      <w:proofErr w:type="spellEnd"/>
      <w:r w:rsidRPr="00B460DB">
        <w:t xml:space="preserve"> personale e i </w:t>
      </w:r>
      <w:proofErr w:type="spellStart"/>
      <w:r w:rsidRPr="00B460DB">
        <w:t>bisogni</w:t>
      </w:r>
      <w:proofErr w:type="spellEnd"/>
      <w:r w:rsidRPr="00B460DB">
        <w:t xml:space="preserve">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  <w:r w:rsidRPr="00B460DB">
        <w:t xml:space="preserve">, per </w:t>
      </w:r>
      <w:proofErr w:type="spellStart"/>
      <w:r w:rsidRPr="00B460DB">
        <w:t>poter</w:t>
      </w:r>
      <w:proofErr w:type="spellEnd"/>
      <w:r w:rsidRPr="00B460DB">
        <w:t xml:space="preserve"> </w:t>
      </w:r>
      <w:proofErr w:type="spellStart"/>
      <w:r w:rsidRPr="00B460DB">
        <w:t>sviluppare</w:t>
      </w:r>
      <w:proofErr w:type="spellEnd"/>
      <w:r w:rsidRPr="00B460DB">
        <w:t xml:space="preserve"> la </w:t>
      </w:r>
      <w:proofErr w:type="spellStart"/>
      <w:r w:rsidRPr="00B460DB">
        <w:t>loro</w:t>
      </w:r>
      <w:proofErr w:type="spellEnd"/>
      <w:r w:rsidRPr="00B460DB">
        <w:t xml:space="preserve"> </w:t>
      </w:r>
      <w:proofErr w:type="spellStart"/>
      <w:r w:rsidRPr="00B460DB">
        <w:t>partecipazione</w:t>
      </w:r>
      <w:proofErr w:type="spellEnd"/>
      <w:r w:rsidRPr="00B460DB">
        <w:t xml:space="preserve"> </w:t>
      </w:r>
      <w:proofErr w:type="spellStart"/>
      <w:r w:rsidRPr="00B460DB">
        <w:t>attiva</w:t>
      </w:r>
      <w:proofErr w:type="spellEnd"/>
    </w:p>
    <w:p w14:paraId="64587AEC" w14:textId="77777777" w:rsidR="00AD0091" w:rsidRPr="00B460DB" w:rsidRDefault="00AD0091" w:rsidP="00B460DB">
      <w:pPr>
        <w:pStyle w:val="Aufzhlung1"/>
      </w:pPr>
      <w:proofErr w:type="spellStart"/>
      <w:r w:rsidRPr="00B460DB">
        <w:t>Sostenere</w:t>
      </w:r>
      <w:proofErr w:type="spellEnd"/>
      <w:r w:rsidRPr="00B460DB">
        <w:t xml:space="preserve"> </w:t>
      </w:r>
      <w:proofErr w:type="spellStart"/>
      <w:r w:rsidRPr="00B460DB">
        <w:t>lo</w:t>
      </w:r>
      <w:proofErr w:type="spellEnd"/>
      <w:r w:rsidRPr="00B460DB">
        <w:t xml:space="preserve"> </w:t>
      </w:r>
      <w:proofErr w:type="spellStart"/>
      <w:r w:rsidRPr="00B460DB">
        <w:t>sviluppo</w:t>
      </w:r>
      <w:proofErr w:type="spellEnd"/>
      <w:r w:rsidRPr="00B460DB">
        <w:t xml:space="preserve"> personale e </w:t>
      </w:r>
      <w:proofErr w:type="spellStart"/>
      <w:r w:rsidRPr="00B460DB">
        <w:t>l’integrazione</w:t>
      </w:r>
      <w:proofErr w:type="spellEnd"/>
      <w:r w:rsidRPr="00B460DB">
        <w:t xml:space="preserve">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</w:p>
    <w:p w14:paraId="441E78D6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9F5389">
        <w:rPr>
          <w:b/>
          <w:bCs/>
          <w:lang w:val="it-IT"/>
        </w:rPr>
        <w:t>Gestione dei conflitti</w:t>
      </w:r>
      <w:r w:rsidRPr="00B460DB">
        <w:rPr>
          <w:b/>
          <w:bCs/>
          <w:lang w:val="it-IT"/>
        </w:rPr>
        <w:t>:</w:t>
      </w:r>
    </w:p>
    <w:p w14:paraId="3170A3CD" w14:textId="4D9E11D2" w:rsidR="00AD0091" w:rsidRPr="00B460DB" w:rsidRDefault="00AD0091" w:rsidP="00B460DB">
      <w:pPr>
        <w:pStyle w:val="Aufzhlung1"/>
      </w:pPr>
      <w:proofErr w:type="spellStart"/>
      <w:r w:rsidRPr="00B460DB">
        <w:t>Applicare</w:t>
      </w:r>
      <w:proofErr w:type="spellEnd"/>
      <w:r w:rsidRPr="00B460DB">
        <w:t xml:space="preserve"> </w:t>
      </w:r>
      <w:proofErr w:type="spellStart"/>
      <w:r w:rsidRPr="00B460DB">
        <w:t>strategie</w:t>
      </w:r>
      <w:proofErr w:type="spellEnd"/>
      <w:r w:rsidRPr="00B460DB">
        <w:t xml:space="preserve"> per la </w:t>
      </w:r>
      <w:proofErr w:type="spellStart"/>
      <w:r w:rsidRPr="00B460DB">
        <w:t>gestione</w:t>
      </w:r>
      <w:proofErr w:type="spellEnd"/>
      <w:r w:rsidRPr="00B460DB">
        <w:t xml:space="preserve"> di </w:t>
      </w:r>
      <w:proofErr w:type="spellStart"/>
      <w:r w:rsidRPr="00B460DB">
        <w:t>bambini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  <w:r w:rsidRPr="00B460DB">
        <w:t xml:space="preserve"> </w:t>
      </w:r>
      <w:proofErr w:type="spellStart"/>
      <w:r w:rsidRPr="00B460DB">
        <w:t>con</w:t>
      </w:r>
      <w:proofErr w:type="spellEnd"/>
      <w:r w:rsidRPr="00B460DB">
        <w:t xml:space="preserve"> </w:t>
      </w:r>
      <w:proofErr w:type="spellStart"/>
      <w:r w:rsidRPr="00B460DB">
        <w:t>comportamenti</w:t>
      </w:r>
      <w:proofErr w:type="spellEnd"/>
      <w:r w:rsidRPr="00B460DB">
        <w:t xml:space="preserve"> </w:t>
      </w:r>
      <w:proofErr w:type="spellStart"/>
      <w:r w:rsidRPr="00B460DB">
        <w:t>difficili</w:t>
      </w:r>
      <w:proofErr w:type="spellEnd"/>
    </w:p>
    <w:p w14:paraId="3D402E36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9F5389">
        <w:rPr>
          <w:b/>
          <w:bCs/>
          <w:lang w:val="it-IT"/>
        </w:rPr>
        <w:t>Promozione della salute</w:t>
      </w:r>
      <w:r w:rsidRPr="00B460DB">
        <w:rPr>
          <w:b/>
          <w:bCs/>
          <w:lang w:val="it-IT"/>
        </w:rPr>
        <w:t>:</w:t>
      </w:r>
      <w:bookmarkStart w:id="6" w:name="_bookmark29"/>
      <w:bookmarkEnd w:id="6"/>
    </w:p>
    <w:p w14:paraId="4948B0CF" w14:textId="2525FBF8" w:rsidR="00AD0091" w:rsidRPr="00B460DB" w:rsidRDefault="00AD0091" w:rsidP="00B460DB">
      <w:pPr>
        <w:pStyle w:val="Aufzhlung1"/>
      </w:pPr>
      <w:proofErr w:type="spellStart"/>
      <w:r w:rsidRPr="00B460DB">
        <w:t>Attuare</w:t>
      </w:r>
      <w:proofErr w:type="spellEnd"/>
      <w:r w:rsidRPr="00B460DB">
        <w:t xml:space="preserve"> </w:t>
      </w:r>
      <w:proofErr w:type="spellStart"/>
      <w:r w:rsidRPr="00B460DB">
        <w:t>misure</w:t>
      </w:r>
      <w:proofErr w:type="spellEnd"/>
      <w:r w:rsidRPr="00B460DB">
        <w:t xml:space="preserve"> per la </w:t>
      </w:r>
      <w:proofErr w:type="spellStart"/>
      <w:r w:rsidRPr="00B460DB">
        <w:t>promozione</w:t>
      </w:r>
      <w:proofErr w:type="spellEnd"/>
      <w:r w:rsidRPr="00B460DB">
        <w:t xml:space="preserve"> della </w:t>
      </w:r>
      <w:proofErr w:type="spellStart"/>
      <w:r w:rsidRPr="00B460DB">
        <w:t>salute</w:t>
      </w:r>
      <w:proofErr w:type="spellEnd"/>
      <w:r w:rsidRPr="00B460DB">
        <w:t xml:space="preserve">, </w:t>
      </w:r>
      <w:proofErr w:type="spellStart"/>
      <w:r w:rsidRPr="00B460DB">
        <w:t>prevenire</w:t>
      </w:r>
      <w:proofErr w:type="spellEnd"/>
      <w:r w:rsidRPr="00B460DB">
        <w:t xml:space="preserve"> </w:t>
      </w:r>
      <w:proofErr w:type="spellStart"/>
      <w:r w:rsidRPr="00B460DB">
        <w:t>il</w:t>
      </w:r>
      <w:proofErr w:type="spellEnd"/>
      <w:r w:rsidRPr="00B460DB">
        <w:t xml:space="preserve"> </w:t>
      </w:r>
      <w:proofErr w:type="spellStart"/>
      <w:r w:rsidRPr="00B460DB">
        <w:t>consumo</w:t>
      </w:r>
      <w:proofErr w:type="spellEnd"/>
      <w:r w:rsidRPr="00B460DB">
        <w:t xml:space="preserve"> di </w:t>
      </w:r>
      <w:proofErr w:type="spellStart"/>
      <w:r w:rsidRPr="00B460DB">
        <w:t>sostanze</w:t>
      </w:r>
      <w:proofErr w:type="spellEnd"/>
      <w:r w:rsidRPr="00B460DB">
        <w:t xml:space="preserve"> </w:t>
      </w:r>
      <w:proofErr w:type="spellStart"/>
      <w:r w:rsidRPr="00B460DB">
        <w:t>che</w:t>
      </w:r>
      <w:proofErr w:type="spellEnd"/>
      <w:r w:rsidRPr="00B460DB">
        <w:t xml:space="preserve"> </w:t>
      </w:r>
      <w:proofErr w:type="spellStart"/>
      <w:r w:rsidRPr="00B460DB">
        <w:t>creano</w:t>
      </w:r>
      <w:proofErr w:type="spellEnd"/>
      <w:r w:rsidRPr="00B460DB">
        <w:t xml:space="preserve"> </w:t>
      </w:r>
      <w:proofErr w:type="spellStart"/>
      <w:r w:rsidRPr="00B460DB">
        <w:t>assuefazione</w:t>
      </w:r>
      <w:proofErr w:type="spellEnd"/>
      <w:r w:rsidRPr="00B460DB">
        <w:t xml:space="preserve"> e </w:t>
      </w:r>
      <w:proofErr w:type="spellStart"/>
      <w:r w:rsidRPr="00B460DB">
        <w:t>prevenire</w:t>
      </w:r>
      <w:proofErr w:type="spellEnd"/>
      <w:r w:rsidRPr="00B460DB">
        <w:t xml:space="preserve"> la </w:t>
      </w:r>
      <w:proofErr w:type="spellStart"/>
      <w:r w:rsidRPr="00B460DB">
        <w:t>violenza</w:t>
      </w:r>
      <w:proofErr w:type="spellEnd"/>
      <w:r w:rsidRPr="00B460DB">
        <w:t xml:space="preserve"> e le </w:t>
      </w:r>
      <w:proofErr w:type="spellStart"/>
      <w:r w:rsidRPr="00B460DB">
        <w:t>molestie</w:t>
      </w:r>
      <w:proofErr w:type="spellEnd"/>
      <w:r w:rsidRPr="00B460DB">
        <w:t xml:space="preserve"> </w:t>
      </w:r>
      <w:proofErr w:type="spellStart"/>
      <w:r w:rsidRPr="00B460DB">
        <w:t>sessuali</w:t>
      </w:r>
      <w:proofErr w:type="spellEnd"/>
    </w:p>
    <w:p w14:paraId="04B3DE07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lastRenderedPageBreak/>
        <w:t>Corso panorama</w:t>
      </w:r>
      <w:r w:rsidRPr="00D44FF1">
        <w:rPr>
          <w:lang w:val="it-IT"/>
        </w:rPr>
        <w:tab/>
      </w:r>
    </w:p>
    <w:p w14:paraId="03596A72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del corso panorama</w:t>
      </w:r>
    </w:p>
    <w:p w14:paraId="185537DC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Durante il corso i partecipanti acquisiscono le competenze base per l’ideazione, la pianificazione, lo svolgimento e la valutazione di progetti. Approfondiscono inoltre la conoscenza dei metodi educativi, estendono le loro competenze e si confrontano tra loro sui valori del movimento scout e sui temi attuali della società.</w:t>
      </w:r>
    </w:p>
    <w:p w14:paraId="184CBF5A" w14:textId="77777777" w:rsidR="00AD0091" w:rsidRPr="009B0D5E" w:rsidRDefault="00AD0091" w:rsidP="00AD0091">
      <w:pPr>
        <w:pStyle w:val="berschrift3"/>
      </w:pPr>
      <w:proofErr w:type="spellStart"/>
      <w:r w:rsidRPr="009B0D5E">
        <w:t>Contenuti</w:t>
      </w:r>
      <w:proofErr w:type="spellEnd"/>
    </w:p>
    <w:p w14:paraId="53559DA9" w14:textId="77777777" w:rsidR="00AD0091" w:rsidRPr="00B460DB" w:rsidRDefault="00AD0091" w:rsidP="00B460DB">
      <w:pPr>
        <w:pStyle w:val="Aufzhlung1"/>
      </w:pPr>
      <w:r w:rsidRPr="00B460DB">
        <w:rPr>
          <w:b/>
          <w:bCs/>
        </w:rPr>
        <w:t xml:space="preserve">Project </w:t>
      </w:r>
      <w:proofErr w:type="spellStart"/>
      <w:r w:rsidRPr="00B460DB">
        <w:rPr>
          <w:b/>
          <w:bCs/>
        </w:rPr>
        <w:t>management</w:t>
      </w:r>
      <w:proofErr w:type="spellEnd"/>
      <w:r w:rsidRPr="00B460DB">
        <w:rPr>
          <w:b/>
          <w:bCs/>
        </w:rPr>
        <w:t>:</w:t>
      </w:r>
      <w:r w:rsidRPr="00B460DB">
        <w:t xml:space="preserve"> </w:t>
      </w:r>
      <w:proofErr w:type="spellStart"/>
      <w:r w:rsidRPr="00B460DB">
        <w:t>Conoscere</w:t>
      </w:r>
      <w:proofErr w:type="spellEnd"/>
      <w:r w:rsidRPr="00B460DB">
        <w:t xml:space="preserve"> e </w:t>
      </w:r>
      <w:proofErr w:type="spellStart"/>
      <w:r w:rsidRPr="00B460DB">
        <w:t>saper</w:t>
      </w:r>
      <w:proofErr w:type="spellEnd"/>
      <w:r w:rsidRPr="00B460DB">
        <w:t xml:space="preserve"> </w:t>
      </w:r>
      <w:proofErr w:type="spellStart"/>
      <w:r w:rsidRPr="00B460DB">
        <w:t>applicare</w:t>
      </w:r>
      <w:proofErr w:type="spellEnd"/>
      <w:r w:rsidRPr="00B460DB">
        <w:t xml:space="preserve"> le </w:t>
      </w:r>
      <w:proofErr w:type="spellStart"/>
      <w:r w:rsidRPr="00B460DB">
        <w:t>fasi</w:t>
      </w:r>
      <w:proofErr w:type="spellEnd"/>
      <w:r w:rsidRPr="00B460DB">
        <w:t xml:space="preserve"> del </w:t>
      </w:r>
      <w:proofErr w:type="spellStart"/>
      <w:r w:rsidRPr="00B460DB">
        <w:t>project</w:t>
      </w:r>
      <w:proofErr w:type="spellEnd"/>
      <w:r w:rsidRPr="00B460DB">
        <w:t xml:space="preserve"> </w:t>
      </w:r>
      <w:proofErr w:type="spellStart"/>
      <w:r w:rsidRPr="00B460DB">
        <w:t>management</w:t>
      </w:r>
      <w:proofErr w:type="spellEnd"/>
      <w:r w:rsidRPr="00B460DB">
        <w:t xml:space="preserve"> a </w:t>
      </w:r>
      <w:proofErr w:type="spellStart"/>
      <w:r w:rsidRPr="00B460DB">
        <w:t>progetti</w:t>
      </w:r>
      <w:proofErr w:type="spellEnd"/>
      <w:r w:rsidRPr="00B460DB">
        <w:t xml:space="preserve"> in </w:t>
      </w:r>
      <w:proofErr w:type="spellStart"/>
      <w:r w:rsidRPr="00B460DB">
        <w:t>ambito</w:t>
      </w:r>
      <w:proofErr w:type="spellEnd"/>
      <w:r w:rsidRPr="00B460DB">
        <w:t xml:space="preserve"> scout</w:t>
      </w:r>
    </w:p>
    <w:p w14:paraId="168E3E8E" w14:textId="77777777" w:rsidR="00AD0091" w:rsidRPr="00B460DB" w:rsidRDefault="00AD0091" w:rsidP="00B460DB">
      <w:pPr>
        <w:pStyle w:val="Aufzhlung1"/>
      </w:pPr>
      <w:proofErr w:type="spellStart"/>
      <w:r w:rsidRPr="00B460DB">
        <w:rPr>
          <w:b/>
          <w:bCs/>
        </w:rPr>
        <w:t>Sviluppo</w:t>
      </w:r>
      <w:proofErr w:type="spellEnd"/>
      <w:r w:rsidRPr="00B460DB">
        <w:rPr>
          <w:b/>
          <w:bCs/>
        </w:rPr>
        <w:t xml:space="preserve"> del personale:</w:t>
      </w:r>
      <w:r w:rsidRPr="00B460DB">
        <w:t xml:space="preserve"> </w:t>
      </w:r>
      <w:proofErr w:type="spellStart"/>
      <w:r w:rsidRPr="00B460DB">
        <w:t>Gestire</w:t>
      </w:r>
      <w:proofErr w:type="spellEnd"/>
      <w:r w:rsidRPr="00B460DB">
        <w:t xml:space="preserve"> le </w:t>
      </w:r>
      <w:proofErr w:type="spellStart"/>
      <w:r w:rsidRPr="00B460DB">
        <w:t>fasi</w:t>
      </w:r>
      <w:proofErr w:type="spellEnd"/>
      <w:r w:rsidRPr="00B460DB">
        <w:t xml:space="preserve"> di </w:t>
      </w:r>
      <w:proofErr w:type="spellStart"/>
      <w:r w:rsidRPr="00B460DB">
        <w:t>sviluppo</w:t>
      </w:r>
      <w:proofErr w:type="spellEnd"/>
      <w:r w:rsidRPr="00B460DB">
        <w:t xml:space="preserve"> </w:t>
      </w:r>
      <w:proofErr w:type="spellStart"/>
      <w:r w:rsidRPr="00B460DB">
        <w:t>ed</w:t>
      </w:r>
      <w:proofErr w:type="spellEnd"/>
      <w:r w:rsidRPr="00B460DB">
        <w:t xml:space="preserve"> </w:t>
      </w:r>
      <w:proofErr w:type="spellStart"/>
      <w:r w:rsidRPr="00B460DB">
        <w:t>evoluzione</w:t>
      </w:r>
      <w:proofErr w:type="spellEnd"/>
      <w:r w:rsidRPr="00B460DB">
        <w:t xml:space="preserve"> </w:t>
      </w:r>
      <w:proofErr w:type="spellStart"/>
      <w:r w:rsidRPr="00B460DB">
        <w:t>dei</w:t>
      </w:r>
      <w:proofErr w:type="spellEnd"/>
      <w:r w:rsidRPr="00B460DB">
        <w:t xml:space="preserve"> </w:t>
      </w:r>
      <w:proofErr w:type="spellStart"/>
      <w:r w:rsidRPr="00B460DB">
        <w:t>gruppi</w:t>
      </w:r>
      <w:proofErr w:type="spellEnd"/>
    </w:p>
    <w:p w14:paraId="6A027F1C" w14:textId="77777777" w:rsidR="00AD0091" w:rsidRPr="00B460DB" w:rsidRDefault="00AD0091" w:rsidP="00B460DB">
      <w:pPr>
        <w:pStyle w:val="Aufzhlung1"/>
      </w:pPr>
      <w:proofErr w:type="spellStart"/>
      <w:r w:rsidRPr="00B460DB">
        <w:rPr>
          <w:b/>
          <w:bCs/>
        </w:rPr>
        <w:t>Comunicazione</w:t>
      </w:r>
      <w:proofErr w:type="spellEnd"/>
      <w:r w:rsidRPr="00B460DB">
        <w:rPr>
          <w:b/>
          <w:bCs/>
        </w:rPr>
        <w:t>:</w:t>
      </w:r>
      <w:r w:rsidRPr="00B460DB">
        <w:t xml:space="preserve"> </w:t>
      </w:r>
      <w:proofErr w:type="spellStart"/>
      <w:r w:rsidRPr="00B460DB">
        <w:t>Sviluppare</w:t>
      </w:r>
      <w:proofErr w:type="spellEnd"/>
      <w:r w:rsidRPr="00B460DB">
        <w:t xml:space="preserve"> </w:t>
      </w:r>
      <w:proofErr w:type="spellStart"/>
      <w:r w:rsidRPr="00B460DB">
        <w:t>modelli</w:t>
      </w:r>
      <w:proofErr w:type="spellEnd"/>
      <w:r w:rsidRPr="00B460DB">
        <w:t xml:space="preserve"> di </w:t>
      </w:r>
      <w:proofErr w:type="spellStart"/>
      <w:r w:rsidRPr="00B460DB">
        <w:t>comunicazione</w:t>
      </w:r>
      <w:proofErr w:type="spellEnd"/>
      <w:r w:rsidRPr="00B460DB">
        <w:t xml:space="preserve">, </w:t>
      </w:r>
      <w:proofErr w:type="spellStart"/>
      <w:r w:rsidRPr="00B460DB">
        <w:t>saper</w:t>
      </w:r>
      <w:proofErr w:type="spellEnd"/>
      <w:r w:rsidRPr="00B460DB">
        <w:t xml:space="preserve"> </w:t>
      </w:r>
      <w:proofErr w:type="spellStart"/>
      <w:r w:rsidRPr="00B460DB">
        <w:t>dare</w:t>
      </w:r>
      <w:proofErr w:type="spellEnd"/>
      <w:r w:rsidRPr="00B460DB">
        <w:t xml:space="preserve"> </w:t>
      </w:r>
      <w:proofErr w:type="spellStart"/>
      <w:r w:rsidRPr="00B460DB">
        <w:t>feedback</w:t>
      </w:r>
      <w:proofErr w:type="spellEnd"/>
      <w:r w:rsidRPr="00B460DB">
        <w:t xml:space="preserve"> </w:t>
      </w:r>
      <w:proofErr w:type="spellStart"/>
      <w:r w:rsidRPr="00B460DB">
        <w:t>efficaci</w:t>
      </w:r>
      <w:proofErr w:type="spellEnd"/>
      <w:r w:rsidRPr="00B460DB">
        <w:t xml:space="preserve">, </w:t>
      </w:r>
      <w:proofErr w:type="spellStart"/>
      <w:r w:rsidRPr="00B460DB">
        <w:t>utilizzare</w:t>
      </w:r>
      <w:proofErr w:type="spellEnd"/>
      <w:r w:rsidRPr="00B460DB">
        <w:t xml:space="preserve"> </w:t>
      </w:r>
      <w:proofErr w:type="spellStart"/>
      <w:r w:rsidRPr="00B460DB">
        <w:t>strategie</w:t>
      </w:r>
      <w:proofErr w:type="spellEnd"/>
      <w:r w:rsidRPr="00B460DB">
        <w:t xml:space="preserve"> per </w:t>
      </w:r>
      <w:proofErr w:type="spellStart"/>
      <w:r w:rsidRPr="00B460DB">
        <w:t>il</w:t>
      </w:r>
      <w:proofErr w:type="spellEnd"/>
      <w:r w:rsidRPr="00B460DB">
        <w:t xml:space="preserve"> </w:t>
      </w:r>
      <w:proofErr w:type="spellStart"/>
      <w:r w:rsidRPr="00B460DB">
        <w:t>superamento</w:t>
      </w:r>
      <w:proofErr w:type="spellEnd"/>
      <w:r w:rsidRPr="00B460DB">
        <w:t xml:space="preserve"> di </w:t>
      </w:r>
      <w:proofErr w:type="spellStart"/>
      <w:r w:rsidRPr="00B460DB">
        <w:t>conflitti</w:t>
      </w:r>
      <w:proofErr w:type="spellEnd"/>
    </w:p>
    <w:p w14:paraId="7CD357D8" w14:textId="77777777" w:rsidR="00AD0091" w:rsidRPr="00B460DB" w:rsidRDefault="00AD0091" w:rsidP="00B460DB">
      <w:pPr>
        <w:pStyle w:val="Aufzhlung1"/>
      </w:pPr>
      <w:proofErr w:type="spellStart"/>
      <w:r w:rsidRPr="00B460DB">
        <w:rPr>
          <w:b/>
          <w:bCs/>
        </w:rPr>
        <w:t>Metodica</w:t>
      </w:r>
      <w:proofErr w:type="spellEnd"/>
      <w:r w:rsidRPr="00B460DB">
        <w:rPr>
          <w:b/>
          <w:bCs/>
        </w:rPr>
        <w:t>:</w:t>
      </w:r>
      <w:r w:rsidRPr="00B460DB">
        <w:t xml:space="preserve"> </w:t>
      </w:r>
      <w:proofErr w:type="spellStart"/>
      <w:r w:rsidRPr="00B460DB">
        <w:t>Valutare</w:t>
      </w:r>
      <w:proofErr w:type="spellEnd"/>
      <w:r w:rsidRPr="00B460DB">
        <w:t xml:space="preserve"> </w:t>
      </w:r>
      <w:proofErr w:type="spellStart"/>
      <w:r w:rsidRPr="00B460DB">
        <w:t>lo</w:t>
      </w:r>
      <w:proofErr w:type="spellEnd"/>
      <w:r w:rsidRPr="00B460DB">
        <w:t xml:space="preserve"> </w:t>
      </w:r>
      <w:proofErr w:type="spellStart"/>
      <w:r w:rsidRPr="00B460DB">
        <w:t>sviluppo</w:t>
      </w:r>
      <w:proofErr w:type="spellEnd"/>
      <w:r w:rsidRPr="00B460DB">
        <w:t xml:space="preserve"> personale </w:t>
      </w:r>
      <w:proofErr w:type="spellStart"/>
      <w:r w:rsidRPr="00B460DB">
        <w:t>nei</w:t>
      </w:r>
      <w:proofErr w:type="spellEnd"/>
      <w:r w:rsidRPr="00B460DB">
        <w:t xml:space="preserve"> </w:t>
      </w:r>
      <w:proofErr w:type="spellStart"/>
      <w:r w:rsidRPr="00B460DB">
        <w:t>diversi</w:t>
      </w:r>
      <w:proofErr w:type="spellEnd"/>
      <w:r w:rsidRPr="00B460DB">
        <w:t xml:space="preserve"> </w:t>
      </w:r>
      <w:proofErr w:type="spellStart"/>
      <w:r w:rsidRPr="00B460DB">
        <w:t>gruppi</w:t>
      </w:r>
      <w:proofErr w:type="spellEnd"/>
      <w:r w:rsidRPr="00B460DB">
        <w:t xml:space="preserve"> </w:t>
      </w:r>
      <w:proofErr w:type="spellStart"/>
      <w:r w:rsidRPr="00B460DB">
        <w:t>d’età</w:t>
      </w:r>
      <w:proofErr w:type="spellEnd"/>
      <w:r w:rsidRPr="00B460DB">
        <w:t xml:space="preserve"> e </w:t>
      </w:r>
      <w:proofErr w:type="spellStart"/>
      <w:r w:rsidRPr="00B460DB">
        <w:t>capirne</w:t>
      </w:r>
      <w:proofErr w:type="spellEnd"/>
      <w:r w:rsidRPr="00B460DB">
        <w:t xml:space="preserve"> i </w:t>
      </w:r>
      <w:proofErr w:type="spellStart"/>
      <w:r w:rsidRPr="00B460DB">
        <w:t>bisogni</w:t>
      </w:r>
      <w:proofErr w:type="spellEnd"/>
      <w:r w:rsidRPr="00B460DB">
        <w:t xml:space="preserve"> e le </w:t>
      </w:r>
      <w:proofErr w:type="spellStart"/>
      <w:r w:rsidRPr="00B460DB">
        <w:t>esigenze</w:t>
      </w:r>
      <w:proofErr w:type="spellEnd"/>
      <w:r w:rsidRPr="00B460DB">
        <w:t xml:space="preserve"> per </w:t>
      </w:r>
      <w:proofErr w:type="spellStart"/>
      <w:r w:rsidRPr="00B460DB">
        <w:t>sviluppare</w:t>
      </w:r>
      <w:proofErr w:type="spellEnd"/>
      <w:r w:rsidRPr="00B460DB">
        <w:t xml:space="preserve"> </w:t>
      </w:r>
      <w:proofErr w:type="spellStart"/>
      <w:r w:rsidRPr="00B460DB">
        <w:t>un</w:t>
      </w:r>
      <w:proofErr w:type="spellEnd"/>
      <w:r w:rsidRPr="00B460DB">
        <w:t xml:space="preserve"> </w:t>
      </w:r>
      <w:proofErr w:type="spellStart"/>
      <w:r w:rsidRPr="00B460DB">
        <w:t>programma</w:t>
      </w:r>
      <w:proofErr w:type="spellEnd"/>
      <w:r w:rsidRPr="00B460DB">
        <w:t xml:space="preserve"> </w:t>
      </w:r>
      <w:proofErr w:type="spellStart"/>
      <w:r w:rsidRPr="00B460DB">
        <w:t>adeguato</w:t>
      </w:r>
      <w:proofErr w:type="spellEnd"/>
      <w:r w:rsidRPr="00B460DB">
        <w:t xml:space="preserve"> </w:t>
      </w:r>
      <w:proofErr w:type="spellStart"/>
      <w:r w:rsidRPr="00B460DB">
        <w:t>all’età</w:t>
      </w:r>
      <w:proofErr w:type="spellEnd"/>
      <w:r w:rsidRPr="00B460DB">
        <w:t xml:space="preserve"> di </w:t>
      </w:r>
      <w:proofErr w:type="spellStart"/>
      <w:r w:rsidRPr="00B460DB">
        <w:t>bambini</w:t>
      </w:r>
      <w:proofErr w:type="spellEnd"/>
      <w:r w:rsidRPr="00B460DB">
        <w:t xml:space="preserve">, </w:t>
      </w:r>
      <w:proofErr w:type="spellStart"/>
      <w:r w:rsidRPr="00B460DB">
        <w:t>giovani</w:t>
      </w:r>
      <w:proofErr w:type="spellEnd"/>
      <w:r w:rsidRPr="00B460DB">
        <w:t xml:space="preserve"> e </w:t>
      </w:r>
      <w:proofErr w:type="spellStart"/>
      <w:r w:rsidRPr="00B460DB">
        <w:t>giovani</w:t>
      </w:r>
      <w:proofErr w:type="spellEnd"/>
      <w:r w:rsidRPr="00B460DB">
        <w:t xml:space="preserve"> </w:t>
      </w:r>
      <w:proofErr w:type="spellStart"/>
      <w:r w:rsidRPr="00B460DB">
        <w:t>adulti</w:t>
      </w:r>
      <w:proofErr w:type="spellEnd"/>
    </w:p>
    <w:p w14:paraId="52DDF147" w14:textId="77777777" w:rsidR="00AD0091" w:rsidRPr="00B460DB" w:rsidRDefault="00AD0091" w:rsidP="00B460DB">
      <w:pPr>
        <w:pStyle w:val="Aufzhlung1"/>
      </w:pPr>
      <w:proofErr w:type="spellStart"/>
      <w:r w:rsidRPr="00B460DB">
        <w:rPr>
          <w:b/>
          <w:bCs/>
        </w:rPr>
        <w:t>Diversity</w:t>
      </w:r>
      <w:proofErr w:type="spellEnd"/>
      <w:r w:rsidRPr="00B460DB">
        <w:rPr>
          <w:b/>
          <w:bCs/>
        </w:rPr>
        <w:t xml:space="preserve"> </w:t>
      </w:r>
      <w:proofErr w:type="spellStart"/>
      <w:r w:rsidRPr="00B460DB">
        <w:rPr>
          <w:b/>
          <w:bCs/>
        </w:rPr>
        <w:t>management</w:t>
      </w:r>
      <w:proofErr w:type="spellEnd"/>
      <w:r w:rsidRPr="00B460DB">
        <w:rPr>
          <w:b/>
          <w:bCs/>
        </w:rPr>
        <w:t>:</w:t>
      </w:r>
      <w:r w:rsidRPr="00B460DB">
        <w:t xml:space="preserve"> </w:t>
      </w:r>
      <w:proofErr w:type="spellStart"/>
      <w:r w:rsidRPr="00B460DB">
        <w:t>Promuovere</w:t>
      </w:r>
      <w:proofErr w:type="spellEnd"/>
      <w:r w:rsidRPr="00B460DB">
        <w:t xml:space="preserve"> le pari </w:t>
      </w:r>
      <w:proofErr w:type="spellStart"/>
      <w:r w:rsidRPr="00B460DB">
        <w:t>opportunità</w:t>
      </w:r>
      <w:proofErr w:type="spellEnd"/>
      <w:r w:rsidRPr="00B460DB">
        <w:t xml:space="preserve">, </w:t>
      </w:r>
      <w:proofErr w:type="spellStart"/>
      <w:r w:rsidRPr="00B460DB">
        <w:t>l’integrazione</w:t>
      </w:r>
      <w:proofErr w:type="spellEnd"/>
      <w:r w:rsidRPr="00B460DB">
        <w:t xml:space="preserve"> di </w:t>
      </w:r>
      <w:proofErr w:type="spellStart"/>
      <w:r w:rsidRPr="00B460DB">
        <w:t>persone</w:t>
      </w:r>
      <w:proofErr w:type="spellEnd"/>
      <w:r w:rsidRPr="00B460DB">
        <w:t xml:space="preserve"> </w:t>
      </w:r>
      <w:proofErr w:type="spellStart"/>
      <w:r w:rsidRPr="00B460DB">
        <w:t>con</w:t>
      </w:r>
      <w:proofErr w:type="spellEnd"/>
      <w:r w:rsidRPr="00B460DB">
        <w:t xml:space="preserve"> handicap e di </w:t>
      </w:r>
      <w:proofErr w:type="spellStart"/>
      <w:r w:rsidRPr="00B460DB">
        <w:t>persone</w:t>
      </w:r>
      <w:proofErr w:type="spellEnd"/>
      <w:r w:rsidRPr="00B460DB">
        <w:t xml:space="preserve"> </w:t>
      </w:r>
      <w:proofErr w:type="spellStart"/>
      <w:r w:rsidRPr="00B460DB">
        <w:t>provenienti</w:t>
      </w:r>
      <w:proofErr w:type="spellEnd"/>
      <w:r w:rsidRPr="00B460DB">
        <w:t xml:space="preserve"> da </w:t>
      </w:r>
      <w:proofErr w:type="spellStart"/>
      <w:r w:rsidRPr="00B460DB">
        <w:t>altri</w:t>
      </w:r>
      <w:proofErr w:type="spellEnd"/>
      <w:r w:rsidRPr="00B460DB">
        <w:t xml:space="preserve"> </w:t>
      </w:r>
      <w:proofErr w:type="spellStart"/>
      <w:r w:rsidRPr="00B460DB">
        <w:t>background</w:t>
      </w:r>
      <w:proofErr w:type="spellEnd"/>
      <w:r w:rsidRPr="00B460DB">
        <w:t xml:space="preserve"> </w:t>
      </w:r>
      <w:proofErr w:type="spellStart"/>
      <w:r w:rsidRPr="00B460DB">
        <w:t>culturali</w:t>
      </w:r>
      <w:proofErr w:type="spellEnd"/>
      <w:r w:rsidRPr="00B460DB">
        <w:t xml:space="preserve"> o </w:t>
      </w:r>
      <w:proofErr w:type="spellStart"/>
      <w:r w:rsidRPr="00B460DB">
        <w:t>sociali</w:t>
      </w:r>
      <w:proofErr w:type="spellEnd"/>
    </w:p>
    <w:p w14:paraId="277E1BB8" w14:textId="77777777" w:rsidR="00AD0091" w:rsidRPr="00B460DB" w:rsidRDefault="00AD0091" w:rsidP="00B460DB">
      <w:pPr>
        <w:pStyle w:val="Aufzhlung1"/>
      </w:pPr>
      <w:proofErr w:type="spellStart"/>
      <w:r w:rsidRPr="00B460DB">
        <w:rPr>
          <w:b/>
          <w:bCs/>
        </w:rPr>
        <w:t>Promozione</w:t>
      </w:r>
      <w:proofErr w:type="spellEnd"/>
      <w:r w:rsidRPr="00B460DB">
        <w:rPr>
          <w:b/>
          <w:bCs/>
        </w:rPr>
        <w:t xml:space="preserve"> della </w:t>
      </w:r>
      <w:proofErr w:type="spellStart"/>
      <w:r w:rsidRPr="00B460DB">
        <w:rPr>
          <w:b/>
          <w:bCs/>
        </w:rPr>
        <w:t>salute</w:t>
      </w:r>
      <w:proofErr w:type="spellEnd"/>
      <w:r w:rsidRPr="00B460DB">
        <w:rPr>
          <w:b/>
          <w:bCs/>
        </w:rPr>
        <w:t>:</w:t>
      </w:r>
      <w:r w:rsidRPr="00B460DB">
        <w:t xml:space="preserve"> </w:t>
      </w:r>
      <w:proofErr w:type="spellStart"/>
      <w:r w:rsidRPr="00B460DB">
        <w:t>Attuare</w:t>
      </w:r>
      <w:proofErr w:type="spellEnd"/>
      <w:r w:rsidRPr="00B460DB">
        <w:t xml:space="preserve"> </w:t>
      </w:r>
      <w:proofErr w:type="spellStart"/>
      <w:r w:rsidRPr="00B460DB">
        <w:t>misure</w:t>
      </w:r>
      <w:proofErr w:type="spellEnd"/>
      <w:r w:rsidRPr="00B460DB">
        <w:t xml:space="preserve"> per la </w:t>
      </w:r>
      <w:proofErr w:type="spellStart"/>
      <w:r w:rsidRPr="00B460DB">
        <w:t>promozione</w:t>
      </w:r>
      <w:proofErr w:type="spellEnd"/>
      <w:r w:rsidRPr="00B460DB">
        <w:t xml:space="preserve"> della </w:t>
      </w:r>
      <w:proofErr w:type="spellStart"/>
      <w:r w:rsidRPr="00B460DB">
        <w:t>salute</w:t>
      </w:r>
      <w:proofErr w:type="spellEnd"/>
      <w:r w:rsidRPr="00B460DB">
        <w:t xml:space="preserve">, </w:t>
      </w:r>
      <w:proofErr w:type="spellStart"/>
      <w:r w:rsidRPr="00B460DB">
        <w:t>prevenire</w:t>
      </w:r>
      <w:proofErr w:type="spellEnd"/>
      <w:r w:rsidRPr="00B460DB">
        <w:t xml:space="preserve"> </w:t>
      </w:r>
      <w:proofErr w:type="spellStart"/>
      <w:r w:rsidRPr="00B460DB">
        <w:t>il</w:t>
      </w:r>
      <w:proofErr w:type="spellEnd"/>
      <w:r w:rsidRPr="00B460DB">
        <w:t xml:space="preserve"> </w:t>
      </w:r>
      <w:proofErr w:type="spellStart"/>
      <w:r w:rsidRPr="00B460DB">
        <w:t>consumo</w:t>
      </w:r>
      <w:proofErr w:type="spellEnd"/>
      <w:r w:rsidRPr="00B460DB">
        <w:t xml:space="preserve"> di </w:t>
      </w:r>
      <w:proofErr w:type="spellStart"/>
      <w:r w:rsidRPr="00B460DB">
        <w:t>sostanze</w:t>
      </w:r>
      <w:proofErr w:type="spellEnd"/>
      <w:r w:rsidRPr="00B460DB">
        <w:t xml:space="preserve"> </w:t>
      </w:r>
      <w:proofErr w:type="spellStart"/>
      <w:r w:rsidRPr="00B460DB">
        <w:t>che</w:t>
      </w:r>
      <w:proofErr w:type="spellEnd"/>
      <w:r w:rsidRPr="00B460DB">
        <w:t xml:space="preserve"> </w:t>
      </w:r>
      <w:proofErr w:type="spellStart"/>
      <w:r w:rsidRPr="00B460DB">
        <w:t>creano</w:t>
      </w:r>
      <w:proofErr w:type="spellEnd"/>
      <w:r w:rsidRPr="00B460DB">
        <w:t xml:space="preserve"> </w:t>
      </w:r>
      <w:proofErr w:type="spellStart"/>
      <w:r w:rsidRPr="00B460DB">
        <w:t>assuefazione</w:t>
      </w:r>
      <w:proofErr w:type="spellEnd"/>
      <w:r w:rsidRPr="00B460DB">
        <w:t xml:space="preserve"> e </w:t>
      </w:r>
      <w:proofErr w:type="spellStart"/>
      <w:r w:rsidRPr="00B460DB">
        <w:t>prevenire</w:t>
      </w:r>
      <w:proofErr w:type="spellEnd"/>
      <w:r w:rsidRPr="00B460DB">
        <w:t xml:space="preserve"> la </w:t>
      </w:r>
      <w:proofErr w:type="spellStart"/>
      <w:r w:rsidRPr="00B460DB">
        <w:t>violenza</w:t>
      </w:r>
      <w:proofErr w:type="spellEnd"/>
      <w:r w:rsidRPr="00B460DB">
        <w:t xml:space="preserve"> e le </w:t>
      </w:r>
      <w:proofErr w:type="spellStart"/>
      <w:r w:rsidRPr="00B460DB">
        <w:t>molestie</w:t>
      </w:r>
      <w:proofErr w:type="spellEnd"/>
      <w:r w:rsidRPr="00B460DB">
        <w:t xml:space="preserve"> </w:t>
      </w:r>
      <w:proofErr w:type="spellStart"/>
      <w:r w:rsidRPr="00B460DB">
        <w:t>sessuali</w:t>
      </w:r>
      <w:proofErr w:type="spellEnd"/>
    </w:p>
    <w:p w14:paraId="2BFA1D0A" w14:textId="77777777" w:rsidR="00AD0091" w:rsidRPr="00B460DB" w:rsidRDefault="00AD0091" w:rsidP="00B460DB">
      <w:pPr>
        <w:pStyle w:val="Aufzhlung1"/>
      </w:pPr>
      <w:proofErr w:type="spellStart"/>
      <w:r w:rsidRPr="00B460DB">
        <w:rPr>
          <w:b/>
          <w:bCs/>
        </w:rPr>
        <w:t>Autoefficacia</w:t>
      </w:r>
      <w:proofErr w:type="spellEnd"/>
      <w:r w:rsidRPr="00B460DB">
        <w:rPr>
          <w:b/>
          <w:bCs/>
        </w:rPr>
        <w:t>:</w:t>
      </w:r>
      <w:r w:rsidRPr="00B460DB">
        <w:t xml:space="preserve"> </w:t>
      </w:r>
      <w:proofErr w:type="spellStart"/>
      <w:r w:rsidRPr="00B460DB">
        <w:t>Sviluppare</w:t>
      </w:r>
      <w:proofErr w:type="spellEnd"/>
      <w:r w:rsidRPr="00B460DB">
        <w:t xml:space="preserve"> la </w:t>
      </w:r>
      <w:proofErr w:type="spellStart"/>
      <w:r w:rsidRPr="00B460DB">
        <w:t>consapevolezza</w:t>
      </w:r>
      <w:proofErr w:type="spellEnd"/>
      <w:r w:rsidRPr="00B460DB">
        <w:t xml:space="preserve"> di </w:t>
      </w:r>
      <w:proofErr w:type="spellStart"/>
      <w:r w:rsidRPr="00B460DB">
        <w:t>sé</w:t>
      </w:r>
      <w:bookmarkStart w:id="7" w:name="_bookmark30"/>
      <w:bookmarkEnd w:id="7"/>
      <w:proofErr w:type="spellEnd"/>
    </w:p>
    <w:p w14:paraId="3538CF24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Corso capi sezione</w:t>
      </w:r>
      <w:r w:rsidRPr="00D44FF1">
        <w:rPr>
          <w:lang w:val="it-IT"/>
        </w:rPr>
        <w:tab/>
      </w:r>
    </w:p>
    <w:p w14:paraId="5F6F6EFE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del corso capi sezione</w:t>
      </w:r>
    </w:p>
    <w:p w14:paraId="5101FB16" w14:textId="77777777" w:rsidR="00AD0091" w:rsidRPr="00AD0091" w:rsidRDefault="00AD0091" w:rsidP="00AD0091">
      <w:pPr>
        <w:rPr>
          <w:lang w:val="it-IT"/>
        </w:rPr>
      </w:pPr>
      <w:r w:rsidRPr="00AD0091">
        <w:rPr>
          <w:lang w:val="it-IT"/>
        </w:rPr>
        <w:t>Durante il corso i partecipanti acquisiscono le conoscenze base per gestire un’associazione (sezione scout). I punti forti sono il supporto e la direzione del team di animatori, lo sviluppo a lungo termine dell’associazione e l’adempimento di compiti amministrativi.</w:t>
      </w:r>
    </w:p>
    <w:p w14:paraId="540A5BA6" w14:textId="77777777" w:rsidR="00AD0091" w:rsidRDefault="00AD0091" w:rsidP="00AD0091">
      <w:pPr>
        <w:pStyle w:val="Textkrper"/>
      </w:pPr>
    </w:p>
    <w:p w14:paraId="2C6AD549" w14:textId="77777777" w:rsidR="00AD0091" w:rsidRPr="009B0D5E" w:rsidRDefault="00AD0091" w:rsidP="00AD0091">
      <w:pPr>
        <w:pStyle w:val="berschrift3"/>
      </w:pPr>
      <w:proofErr w:type="spellStart"/>
      <w:r w:rsidRPr="009B0D5E">
        <w:t>Contenuti</w:t>
      </w:r>
      <w:proofErr w:type="spellEnd"/>
    </w:p>
    <w:p w14:paraId="19850D2A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EF3EDF">
        <w:rPr>
          <w:b/>
          <w:bCs/>
          <w:lang w:val="it-IT"/>
        </w:rPr>
        <w:t>Sviluppo dell’organizzazione</w:t>
      </w:r>
      <w:r>
        <w:rPr>
          <w:lang w:val="it-IT"/>
        </w:rPr>
        <w:t>:</w:t>
      </w:r>
      <w:r w:rsidRPr="00D44FF1">
        <w:rPr>
          <w:lang w:val="it-IT"/>
        </w:rPr>
        <w:t xml:space="preserve"> Applicare strumenti per la valutazione e lo sviluppo a lungo termine della cultura, delle strutture e della strategia della sezione</w:t>
      </w:r>
    </w:p>
    <w:p w14:paraId="2056CE37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1E26AB">
        <w:rPr>
          <w:b/>
          <w:bCs/>
          <w:lang w:val="it-IT"/>
        </w:rPr>
        <w:t>Project management</w:t>
      </w:r>
      <w:r w:rsidRPr="00D44FF1">
        <w:rPr>
          <w:lang w:val="it-IT"/>
        </w:rPr>
        <w:t>: Conoscere e saper applicare le fasi del project management a progetti in ambito scout</w:t>
      </w:r>
    </w:p>
    <w:p w14:paraId="3D31D22C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9B0D5E">
        <w:rPr>
          <w:b/>
          <w:bCs/>
          <w:lang w:val="it-IT"/>
        </w:rPr>
        <w:lastRenderedPageBreak/>
        <w:t>Sviluppo personale</w:t>
      </w:r>
      <w:r w:rsidRPr="00D44FF1">
        <w:rPr>
          <w:lang w:val="it-IT"/>
        </w:rPr>
        <w:t>: Assistere, supportare e formare i membri del team animatori così come pianificare a medio termine la successione</w:t>
      </w:r>
    </w:p>
    <w:p w14:paraId="3B58B2AF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9B0D5E">
        <w:rPr>
          <w:b/>
          <w:bCs/>
          <w:lang w:val="it-IT"/>
        </w:rPr>
        <w:t>Gestione dei conflitti</w:t>
      </w:r>
      <w:r w:rsidRPr="00D44FF1">
        <w:rPr>
          <w:lang w:val="it-IT"/>
        </w:rPr>
        <w:t>: Applicare strategie e strumenti per la risoluzione dei conflitti</w:t>
      </w:r>
    </w:p>
    <w:p w14:paraId="54CBAF1A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9B0D5E">
        <w:rPr>
          <w:b/>
          <w:bCs/>
          <w:lang w:val="it-IT"/>
        </w:rPr>
        <w:t>Comunicazione</w:t>
      </w:r>
      <w:r w:rsidRPr="00D44FF1">
        <w:rPr>
          <w:lang w:val="it-IT"/>
        </w:rPr>
        <w:t>: Comunicare con i genitori, le autorità e le altre associazioni</w:t>
      </w:r>
    </w:p>
    <w:p w14:paraId="250955E2" w14:textId="77777777" w:rsidR="00AD0091" w:rsidRPr="00D44FF1" w:rsidRDefault="00AD0091" w:rsidP="00AD0091">
      <w:pPr>
        <w:pStyle w:val="Aufzhlung1"/>
        <w:rPr>
          <w:b/>
          <w:lang w:val="it-IT"/>
        </w:rPr>
      </w:pPr>
      <w:proofErr w:type="spellStart"/>
      <w:r w:rsidRPr="009B0D5E">
        <w:rPr>
          <w:b/>
          <w:bCs/>
          <w:lang w:val="it-IT"/>
        </w:rPr>
        <w:t>Diversity</w:t>
      </w:r>
      <w:proofErr w:type="spellEnd"/>
      <w:r w:rsidRPr="00D44FF1">
        <w:rPr>
          <w:lang w:val="it-IT"/>
        </w:rPr>
        <w:t xml:space="preserve"> management: Promuovere le pari opportunità, l’integrazione di persone con handicap e di persone provenienti da altri background culturali o sociali</w:t>
      </w:r>
    </w:p>
    <w:p w14:paraId="723085FB" w14:textId="77777777" w:rsidR="00AD0091" w:rsidRPr="00D44FF1" w:rsidRDefault="00AD0091" w:rsidP="00AD0091">
      <w:pPr>
        <w:pStyle w:val="Aufzhlung1"/>
        <w:rPr>
          <w:lang w:val="it-IT"/>
        </w:rPr>
      </w:pPr>
      <w:r w:rsidRPr="009B0D5E">
        <w:rPr>
          <w:b/>
          <w:bCs/>
          <w:lang w:val="it-IT"/>
        </w:rPr>
        <w:t>Promozione della salute</w:t>
      </w:r>
      <w:r w:rsidRPr="00D44FF1">
        <w:rPr>
          <w:lang w:val="it-IT"/>
        </w:rPr>
        <w:t>: Attuare misure per la promozione della salute, prevenire il consumo di sostanze che creano assuefazione e prevenire la violenza e le molestie sessuali</w:t>
      </w:r>
    </w:p>
    <w:p w14:paraId="4A90E7F1" w14:textId="77777777" w:rsidR="00AD0091" w:rsidRPr="00D44FF1" w:rsidRDefault="00AD0091" w:rsidP="00AD0091">
      <w:pPr>
        <w:pStyle w:val="berschrift1"/>
        <w:rPr>
          <w:lang w:val="it-IT"/>
        </w:rPr>
      </w:pPr>
      <w:bookmarkStart w:id="8" w:name="_bookmark31"/>
      <w:bookmarkEnd w:id="8"/>
      <w:r w:rsidRPr="00D44FF1">
        <w:rPr>
          <w:lang w:val="it-IT"/>
        </w:rPr>
        <w:t>Corso coach</w:t>
      </w:r>
      <w:r w:rsidRPr="00D44FF1">
        <w:rPr>
          <w:lang w:val="it-IT"/>
        </w:rPr>
        <w:tab/>
      </w:r>
    </w:p>
    <w:p w14:paraId="341EE8D6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del corso coach</w:t>
      </w:r>
    </w:p>
    <w:p w14:paraId="20D71CE1" w14:textId="77777777" w:rsidR="00AD0091" w:rsidRDefault="00AD0091" w:rsidP="00AD0091">
      <w:r w:rsidRPr="00AD0091">
        <w:rPr>
          <w:lang w:val="it-IT"/>
        </w:rPr>
        <w:t xml:space="preserve">Durante il corso i partecipanti acquisiscono le competenze necessarie per supportare come coach un’associazione (sezione scout), per esempio valutando la qualità del programma annuale e del campo, e supportando il team animatori. </w:t>
      </w:r>
      <w:r>
        <w:t xml:space="preserve">Il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conferisce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riconoscimento</w:t>
      </w:r>
      <w:proofErr w:type="spellEnd"/>
      <w:r>
        <w:t xml:space="preserve"> di Coach G+S.</w:t>
      </w:r>
    </w:p>
    <w:p w14:paraId="777BB3FC" w14:textId="77777777" w:rsidR="00AD0091" w:rsidRDefault="00AD0091" w:rsidP="00AD0091">
      <w:pPr>
        <w:pStyle w:val="Textkrper"/>
      </w:pPr>
    </w:p>
    <w:p w14:paraId="5FB4B8FD" w14:textId="77777777" w:rsidR="00AD0091" w:rsidRPr="00686602" w:rsidRDefault="00AD0091" w:rsidP="00AD0091">
      <w:pPr>
        <w:pStyle w:val="berschrift3"/>
      </w:pPr>
      <w:proofErr w:type="spellStart"/>
      <w:r>
        <w:t>Contenuti</w:t>
      </w:r>
      <w:proofErr w:type="spellEnd"/>
    </w:p>
    <w:p w14:paraId="3329B839" w14:textId="77777777" w:rsidR="00AD0091" w:rsidRPr="00D44FF1" w:rsidRDefault="00AD0091" w:rsidP="00AD0091">
      <w:pPr>
        <w:pStyle w:val="Aufzhlung1"/>
        <w:rPr>
          <w:lang w:val="it-IT"/>
        </w:rPr>
      </w:pPr>
      <w:r w:rsidRPr="000416D1">
        <w:rPr>
          <w:b/>
          <w:bCs/>
          <w:lang w:val="it-IT"/>
        </w:rPr>
        <w:t>Assicurare la qualità</w:t>
      </w:r>
      <w:r w:rsidRPr="00D44FF1">
        <w:rPr>
          <w:lang w:val="it-IT"/>
        </w:rPr>
        <w:t>: Valutare il programma e le attività in merito alla sicurezza, alla metodica, all’adeguatezza all’età e alla varietà, secondo le direttive di G+S e del Movimento Scout Svizzero</w:t>
      </w:r>
    </w:p>
    <w:p w14:paraId="628D3547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Sviluppo del personale</w:t>
      </w:r>
      <w:r w:rsidRPr="00D44FF1">
        <w:rPr>
          <w:lang w:val="it-IT"/>
        </w:rPr>
        <w:t>: Assistere e supportare il team di animatori</w:t>
      </w:r>
    </w:p>
    <w:p w14:paraId="5E41C513" w14:textId="77777777" w:rsidR="00AD0091" w:rsidRPr="00D44FF1" w:rsidRDefault="00AD0091" w:rsidP="00AD0091">
      <w:pPr>
        <w:pStyle w:val="Aufzhlung1"/>
        <w:rPr>
          <w:lang w:val="it-IT"/>
        </w:rPr>
      </w:pPr>
      <w:r w:rsidRPr="000416D1">
        <w:rPr>
          <w:b/>
          <w:bCs/>
          <w:lang w:val="it-IT"/>
        </w:rPr>
        <w:t>Comunicazione</w:t>
      </w:r>
      <w:r w:rsidRPr="00D44FF1">
        <w:rPr>
          <w:lang w:val="it-IT"/>
        </w:rPr>
        <w:t>: Fornire feedback adatti alla situazione e ai destinatari</w:t>
      </w:r>
    </w:p>
    <w:p w14:paraId="1C325367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Gestione dei conflitti</w:t>
      </w:r>
      <w:r w:rsidRPr="00D44FF1">
        <w:rPr>
          <w:lang w:val="it-IT"/>
        </w:rPr>
        <w:t>: Applicare strategie e strumenti per la risoluzione dei conflitti</w:t>
      </w:r>
    </w:p>
    <w:p w14:paraId="51B666AA" w14:textId="77777777" w:rsidR="00AD0091" w:rsidRPr="00D44FF1" w:rsidRDefault="00AD0091" w:rsidP="00AD0091">
      <w:pPr>
        <w:pStyle w:val="Aufzhlung1"/>
        <w:rPr>
          <w:lang w:val="it-IT"/>
        </w:rPr>
      </w:pPr>
      <w:r w:rsidRPr="000416D1">
        <w:rPr>
          <w:b/>
          <w:bCs/>
          <w:lang w:val="it-IT"/>
        </w:rPr>
        <w:t>Sviluppo dell’organizzazione</w:t>
      </w:r>
      <w:r w:rsidRPr="00D44FF1">
        <w:rPr>
          <w:lang w:val="it-IT"/>
        </w:rPr>
        <w:t>: Impostare processi di coaching, analizzare e sviluppare la rete di accompagnamento</w:t>
      </w:r>
    </w:p>
    <w:p w14:paraId="5D8D7633" w14:textId="77777777" w:rsidR="00AD0091" w:rsidRDefault="00AD0091" w:rsidP="00AD0091">
      <w:pPr>
        <w:pStyle w:val="Aufzhlung1"/>
        <w:rPr>
          <w:lang w:val="it-IT"/>
        </w:rPr>
      </w:pPr>
      <w:r w:rsidRPr="000416D1">
        <w:rPr>
          <w:b/>
          <w:bCs/>
          <w:lang w:val="it-IT"/>
        </w:rPr>
        <w:t>Promozione della salu</w:t>
      </w:r>
      <w:r w:rsidRPr="00D44FF1">
        <w:rPr>
          <w:lang w:val="it-IT"/>
        </w:rPr>
        <w:t>te: Attuare misure per la promozione della salute, prevenire il consumo di sostanze che creano assuefazione e prevenire la violenza e le molestie sessuali</w:t>
      </w:r>
    </w:p>
    <w:p w14:paraId="16FC78B1" w14:textId="77777777" w:rsidR="00AD0091" w:rsidRDefault="00AD0091" w:rsidP="00AD0091">
      <w:pPr>
        <w:rPr>
          <w:lang w:val="it-IT"/>
        </w:rPr>
      </w:pPr>
      <w:r>
        <w:rPr>
          <w:lang w:val="it-IT"/>
        </w:rPr>
        <w:br w:type="page"/>
      </w:r>
    </w:p>
    <w:p w14:paraId="6EAEE2EF" w14:textId="77777777" w:rsidR="00AD0091" w:rsidRPr="00D44FF1" w:rsidRDefault="00AD0091" w:rsidP="00AD0091">
      <w:pPr>
        <w:pStyle w:val="berschrift1"/>
        <w:rPr>
          <w:lang w:val="it-IT"/>
        </w:rPr>
      </w:pPr>
      <w:bookmarkStart w:id="9" w:name="_bookmark32"/>
      <w:bookmarkStart w:id="10" w:name="_bookmark33"/>
      <w:bookmarkEnd w:id="9"/>
      <w:bookmarkEnd w:id="10"/>
      <w:r w:rsidRPr="00D44FF1">
        <w:rPr>
          <w:lang w:val="it-IT"/>
        </w:rPr>
        <w:lastRenderedPageBreak/>
        <w:t>Corso Top</w:t>
      </w:r>
    </w:p>
    <w:p w14:paraId="4644D359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 xml:space="preserve">Breve descrizione del Corso Top </w:t>
      </w:r>
    </w:p>
    <w:p w14:paraId="596CE628" w14:textId="77777777" w:rsidR="00AD0091" w:rsidRPr="004C42D6" w:rsidRDefault="00AD0091" w:rsidP="00AD0091">
      <w:r w:rsidRPr="00D44FF1">
        <w:rPr>
          <w:lang w:val="it-IT"/>
        </w:rPr>
        <w:t xml:space="preserve">Durante il corso i partecipanti acquisiscono le competenze necessarie per organizzare e gestire un corso di formazione. </w:t>
      </w:r>
      <w:r>
        <w:t xml:space="preserve">Il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conferisce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riconoscimento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Esperto</w:t>
      </w:r>
      <w:proofErr w:type="spellEnd"/>
      <w:r>
        <w:t xml:space="preserve"> G+S. </w:t>
      </w:r>
    </w:p>
    <w:p w14:paraId="41C66ACB" w14:textId="77777777" w:rsidR="00AD0091" w:rsidRPr="00686602" w:rsidRDefault="00AD0091" w:rsidP="00AD0091">
      <w:pPr>
        <w:pStyle w:val="berschrift3"/>
      </w:pPr>
      <w:proofErr w:type="spellStart"/>
      <w:r>
        <w:t>Contenuti</w:t>
      </w:r>
      <w:proofErr w:type="spellEnd"/>
    </w:p>
    <w:p w14:paraId="73FBB48D" w14:textId="3839E5D1" w:rsidR="00AD0091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proofErr w:type="spellStart"/>
      <w:r w:rsidRPr="00B460DB">
        <w:rPr>
          <w:b/>
          <w:bCs/>
          <w:lang w:val="it-IT"/>
        </w:rPr>
        <w:t>Didattica</w:t>
      </w:r>
      <w:proofErr w:type="spellEnd"/>
      <w:r w:rsidRPr="00B460DB">
        <w:rPr>
          <w:b/>
          <w:bCs/>
          <w:lang w:val="it-IT"/>
        </w:rPr>
        <w:t>:</w:t>
      </w:r>
    </w:p>
    <w:p w14:paraId="1A4A7804" w14:textId="77777777" w:rsidR="00AD0091" w:rsidRPr="00B460DB" w:rsidRDefault="00AD0091" w:rsidP="00B460DB">
      <w:pPr>
        <w:pStyle w:val="Aufzhlung1"/>
      </w:pPr>
      <w:proofErr w:type="spellStart"/>
      <w:r w:rsidRPr="00B460DB">
        <w:t>Pianificare</w:t>
      </w:r>
      <w:proofErr w:type="spellEnd"/>
      <w:r w:rsidRPr="00B460DB">
        <w:t xml:space="preserve">, </w:t>
      </w:r>
      <w:proofErr w:type="spellStart"/>
      <w:r w:rsidRPr="00B460DB">
        <w:t>organizzare</w:t>
      </w:r>
      <w:proofErr w:type="spellEnd"/>
      <w:r w:rsidRPr="00B460DB">
        <w:t xml:space="preserve"> e </w:t>
      </w:r>
      <w:proofErr w:type="spellStart"/>
      <w:r w:rsidRPr="00B460DB">
        <w:t>realizzare</w:t>
      </w:r>
      <w:proofErr w:type="spellEnd"/>
      <w:r w:rsidRPr="00B460DB">
        <w:t xml:space="preserve"> </w:t>
      </w:r>
      <w:proofErr w:type="spellStart"/>
      <w:r w:rsidRPr="00B460DB">
        <w:t>corsi</w:t>
      </w:r>
      <w:proofErr w:type="spellEnd"/>
      <w:r w:rsidRPr="00B460DB">
        <w:t xml:space="preserve"> di </w:t>
      </w:r>
      <w:proofErr w:type="spellStart"/>
      <w:r w:rsidRPr="00B460DB">
        <w:t>formazione</w:t>
      </w:r>
      <w:proofErr w:type="spellEnd"/>
      <w:r w:rsidRPr="00B460DB">
        <w:t xml:space="preserve"> </w:t>
      </w:r>
      <w:proofErr w:type="spellStart"/>
      <w:r w:rsidRPr="00B460DB">
        <w:t>metodologicamente</w:t>
      </w:r>
      <w:proofErr w:type="spellEnd"/>
      <w:r w:rsidRPr="00B460DB">
        <w:t xml:space="preserve"> </w:t>
      </w:r>
      <w:proofErr w:type="spellStart"/>
      <w:r w:rsidRPr="00B460DB">
        <w:t>variegati</w:t>
      </w:r>
      <w:proofErr w:type="spellEnd"/>
      <w:r w:rsidRPr="00B460DB">
        <w:t xml:space="preserve"> e </w:t>
      </w:r>
      <w:proofErr w:type="spellStart"/>
      <w:r w:rsidRPr="00B460DB">
        <w:t>con</w:t>
      </w:r>
      <w:proofErr w:type="spellEnd"/>
      <w:r w:rsidRPr="00B460DB">
        <w:t xml:space="preserve"> </w:t>
      </w:r>
      <w:proofErr w:type="spellStart"/>
      <w:r w:rsidRPr="00B460DB">
        <w:t>scopi</w:t>
      </w:r>
      <w:proofErr w:type="spellEnd"/>
      <w:r w:rsidRPr="00B460DB">
        <w:t xml:space="preserve"> </w:t>
      </w:r>
      <w:proofErr w:type="spellStart"/>
      <w:r w:rsidRPr="00B460DB">
        <w:t>didattici</w:t>
      </w:r>
      <w:proofErr w:type="spellEnd"/>
      <w:r w:rsidRPr="00B460DB">
        <w:t xml:space="preserve"> </w:t>
      </w:r>
      <w:proofErr w:type="spellStart"/>
      <w:r w:rsidRPr="00B460DB">
        <w:t>predefiniti</w:t>
      </w:r>
      <w:proofErr w:type="spellEnd"/>
    </w:p>
    <w:p w14:paraId="35EAEF6B" w14:textId="77777777" w:rsidR="00AD0091" w:rsidRPr="00B460DB" w:rsidRDefault="00AD0091" w:rsidP="00B460DB">
      <w:pPr>
        <w:pStyle w:val="Aufzhlung1"/>
      </w:pPr>
      <w:proofErr w:type="spellStart"/>
      <w:r w:rsidRPr="00B460DB">
        <w:t>Individuare</w:t>
      </w:r>
      <w:proofErr w:type="spellEnd"/>
      <w:r w:rsidRPr="00B460DB">
        <w:t xml:space="preserve"> le </w:t>
      </w:r>
      <w:proofErr w:type="spellStart"/>
      <w:r w:rsidRPr="00B460DB">
        <w:t>necessità</w:t>
      </w:r>
      <w:proofErr w:type="spellEnd"/>
      <w:r w:rsidRPr="00B460DB">
        <w:t xml:space="preserve"> di </w:t>
      </w:r>
      <w:proofErr w:type="spellStart"/>
      <w:r w:rsidRPr="00B460DB">
        <w:t>formazione</w:t>
      </w:r>
      <w:proofErr w:type="spellEnd"/>
      <w:r w:rsidRPr="00B460DB">
        <w:t xml:space="preserve"> </w:t>
      </w:r>
      <w:proofErr w:type="spellStart"/>
      <w:r w:rsidRPr="00B460DB">
        <w:t>dei</w:t>
      </w:r>
      <w:proofErr w:type="spellEnd"/>
      <w:r w:rsidRPr="00B460DB">
        <w:t xml:space="preserve"> </w:t>
      </w:r>
      <w:proofErr w:type="spellStart"/>
      <w:r w:rsidRPr="00B460DB">
        <w:t>partecipanti</w:t>
      </w:r>
      <w:proofErr w:type="spellEnd"/>
      <w:r w:rsidRPr="00B460DB">
        <w:t xml:space="preserve"> al </w:t>
      </w:r>
      <w:proofErr w:type="spellStart"/>
      <w:r w:rsidRPr="00B460DB">
        <w:t>corso</w:t>
      </w:r>
      <w:proofErr w:type="spellEnd"/>
      <w:r w:rsidRPr="00B460DB">
        <w:t xml:space="preserve"> e </w:t>
      </w:r>
      <w:proofErr w:type="spellStart"/>
      <w:r w:rsidRPr="00B460DB">
        <w:t>supportare</w:t>
      </w:r>
      <w:proofErr w:type="spellEnd"/>
      <w:r w:rsidRPr="00B460DB">
        <w:t xml:space="preserve"> </w:t>
      </w:r>
      <w:proofErr w:type="spellStart"/>
      <w:r w:rsidRPr="00B460DB">
        <w:t>il</w:t>
      </w:r>
      <w:proofErr w:type="spellEnd"/>
      <w:r w:rsidRPr="00B460DB">
        <w:t xml:space="preserve"> </w:t>
      </w:r>
      <w:proofErr w:type="spellStart"/>
      <w:r w:rsidRPr="00B460DB">
        <w:t>loro</w:t>
      </w:r>
      <w:proofErr w:type="spellEnd"/>
      <w:r w:rsidRPr="00B460DB">
        <w:t xml:space="preserve"> </w:t>
      </w:r>
      <w:proofErr w:type="spellStart"/>
      <w:r w:rsidRPr="00B460DB">
        <w:t>processo</w:t>
      </w:r>
      <w:proofErr w:type="spellEnd"/>
      <w:r w:rsidRPr="00B460DB">
        <w:t xml:space="preserve"> di </w:t>
      </w:r>
      <w:proofErr w:type="spellStart"/>
      <w:r w:rsidRPr="00B460DB">
        <w:t>apprendimento</w:t>
      </w:r>
      <w:proofErr w:type="spellEnd"/>
    </w:p>
    <w:p w14:paraId="579326F0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0416D1">
        <w:rPr>
          <w:b/>
          <w:bCs/>
          <w:lang w:val="it-IT"/>
        </w:rPr>
        <w:t>Autoefficacia</w:t>
      </w:r>
      <w:r w:rsidRPr="00B460DB">
        <w:rPr>
          <w:b/>
          <w:bCs/>
          <w:lang w:val="it-IT"/>
        </w:rPr>
        <w:t>:</w:t>
      </w:r>
    </w:p>
    <w:p w14:paraId="10EFBE08" w14:textId="73492165" w:rsidR="00AD0091" w:rsidRPr="00B460DB" w:rsidRDefault="00AD0091" w:rsidP="00B460DB">
      <w:pPr>
        <w:pStyle w:val="Aufzhlung1"/>
      </w:pPr>
      <w:proofErr w:type="spellStart"/>
      <w:r w:rsidRPr="00B460DB">
        <w:t>Riflettere</w:t>
      </w:r>
      <w:proofErr w:type="spellEnd"/>
      <w:r w:rsidRPr="00B460DB">
        <w:t xml:space="preserve"> sul proprio modo di </w:t>
      </w:r>
      <w:proofErr w:type="spellStart"/>
      <w:r w:rsidRPr="00B460DB">
        <w:t>imparare</w:t>
      </w:r>
      <w:proofErr w:type="spellEnd"/>
      <w:r w:rsidRPr="00B460DB">
        <w:t xml:space="preserve">, di </w:t>
      </w:r>
      <w:proofErr w:type="spellStart"/>
      <w:r w:rsidRPr="00B460DB">
        <w:t>insegnare</w:t>
      </w:r>
      <w:proofErr w:type="spellEnd"/>
      <w:r w:rsidRPr="00B460DB">
        <w:t xml:space="preserve"> e </w:t>
      </w:r>
      <w:proofErr w:type="spellStart"/>
      <w:r w:rsidRPr="00B460DB">
        <w:t>sulla</w:t>
      </w:r>
      <w:proofErr w:type="spellEnd"/>
      <w:r w:rsidRPr="00B460DB">
        <w:t xml:space="preserve"> propria </w:t>
      </w:r>
      <w:proofErr w:type="spellStart"/>
      <w:r w:rsidRPr="00B460DB">
        <w:t>capacità</w:t>
      </w:r>
      <w:proofErr w:type="spellEnd"/>
      <w:r w:rsidRPr="00B460DB">
        <w:t xml:space="preserve"> di </w:t>
      </w:r>
      <w:proofErr w:type="spellStart"/>
      <w:r w:rsidRPr="00B460DB">
        <w:t>porsi</w:t>
      </w:r>
      <w:proofErr w:type="spellEnd"/>
      <w:r w:rsidRPr="00B460DB">
        <w:t xml:space="preserve"> </w:t>
      </w:r>
      <w:proofErr w:type="spellStart"/>
      <w:r w:rsidRPr="00B460DB">
        <w:t>come</w:t>
      </w:r>
      <w:proofErr w:type="spellEnd"/>
      <w:r w:rsidRPr="00B460DB">
        <w:t xml:space="preserve"> </w:t>
      </w:r>
      <w:proofErr w:type="spellStart"/>
      <w:r w:rsidRPr="00B460DB">
        <w:t>formatore</w:t>
      </w:r>
      <w:proofErr w:type="spellEnd"/>
    </w:p>
    <w:p w14:paraId="2702A006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0416D1">
        <w:rPr>
          <w:b/>
          <w:bCs/>
          <w:lang w:val="it-IT"/>
        </w:rPr>
        <w:t>Sviluppo del personale</w:t>
      </w:r>
      <w:r w:rsidRPr="00B460DB">
        <w:rPr>
          <w:b/>
          <w:bCs/>
          <w:lang w:val="it-IT"/>
        </w:rPr>
        <w:t>:</w:t>
      </w:r>
    </w:p>
    <w:p w14:paraId="5859EA6F" w14:textId="799D6A44" w:rsidR="00AD0091" w:rsidRPr="00B460DB" w:rsidRDefault="00AD0091" w:rsidP="00B460DB">
      <w:pPr>
        <w:pStyle w:val="Aufzhlung1"/>
      </w:pPr>
      <w:proofErr w:type="spellStart"/>
      <w:r w:rsidRPr="00B460DB">
        <w:t>Assistere</w:t>
      </w:r>
      <w:proofErr w:type="spellEnd"/>
      <w:r w:rsidRPr="00B460DB">
        <w:t xml:space="preserve"> e </w:t>
      </w:r>
      <w:proofErr w:type="spellStart"/>
      <w:r w:rsidRPr="00B460DB">
        <w:t>supportare</w:t>
      </w:r>
      <w:proofErr w:type="spellEnd"/>
      <w:r w:rsidRPr="00B460DB">
        <w:t xml:space="preserve"> </w:t>
      </w:r>
      <w:proofErr w:type="spellStart"/>
      <w:r w:rsidRPr="00B460DB">
        <w:t>il</w:t>
      </w:r>
      <w:proofErr w:type="spellEnd"/>
      <w:r w:rsidRPr="00B460DB">
        <w:t xml:space="preserve"> </w:t>
      </w:r>
      <w:proofErr w:type="spellStart"/>
      <w:r w:rsidRPr="00B460DB">
        <w:t>team</w:t>
      </w:r>
      <w:proofErr w:type="spellEnd"/>
      <w:r w:rsidRPr="00B460DB">
        <w:t xml:space="preserve"> di </w:t>
      </w:r>
      <w:proofErr w:type="spellStart"/>
      <w:r w:rsidRPr="00B460DB">
        <w:t>direzione</w:t>
      </w:r>
      <w:proofErr w:type="spellEnd"/>
      <w:r w:rsidRPr="00B460DB">
        <w:t xml:space="preserve"> del </w:t>
      </w:r>
      <w:proofErr w:type="spellStart"/>
      <w:r w:rsidRPr="00B460DB">
        <w:t>corso</w:t>
      </w:r>
      <w:proofErr w:type="spellEnd"/>
      <w:r w:rsidRPr="00B460DB">
        <w:t xml:space="preserve">, </w:t>
      </w:r>
      <w:proofErr w:type="spellStart"/>
      <w:r w:rsidRPr="00B460DB">
        <w:t>effettuare</w:t>
      </w:r>
      <w:proofErr w:type="spellEnd"/>
      <w:r w:rsidRPr="00B460DB">
        <w:t xml:space="preserve"> la </w:t>
      </w:r>
      <w:proofErr w:type="spellStart"/>
      <w:r w:rsidRPr="00B460DB">
        <w:t>valutazione</w:t>
      </w:r>
      <w:proofErr w:type="spellEnd"/>
      <w:r w:rsidRPr="00B460DB">
        <w:t xml:space="preserve"> </w:t>
      </w:r>
      <w:proofErr w:type="spellStart"/>
      <w:r w:rsidRPr="00B460DB">
        <w:t>dei</w:t>
      </w:r>
      <w:proofErr w:type="spellEnd"/>
      <w:r w:rsidRPr="00B460DB">
        <w:t xml:space="preserve"> </w:t>
      </w:r>
      <w:proofErr w:type="spellStart"/>
      <w:r w:rsidRPr="00B460DB">
        <w:t>partecipanti</w:t>
      </w:r>
      <w:proofErr w:type="spellEnd"/>
      <w:r w:rsidRPr="00B460DB">
        <w:t xml:space="preserve"> al </w:t>
      </w:r>
      <w:proofErr w:type="spellStart"/>
      <w:r w:rsidRPr="00B460DB">
        <w:t>corso</w:t>
      </w:r>
      <w:proofErr w:type="spellEnd"/>
    </w:p>
    <w:p w14:paraId="395F70ED" w14:textId="77777777" w:rsidR="00B460DB" w:rsidRPr="00B460DB" w:rsidRDefault="00AD0091" w:rsidP="00B460DB">
      <w:pPr>
        <w:pStyle w:val="Aufzhlung1"/>
        <w:numPr>
          <w:ilvl w:val="0"/>
          <w:numId w:val="0"/>
        </w:numPr>
        <w:ind w:firstLine="284"/>
        <w:rPr>
          <w:b/>
          <w:bCs/>
          <w:lang w:val="it-IT"/>
        </w:rPr>
      </w:pPr>
      <w:r w:rsidRPr="000416D1">
        <w:rPr>
          <w:b/>
          <w:bCs/>
          <w:lang w:val="it-IT"/>
        </w:rPr>
        <w:t>Comunicazione</w:t>
      </w:r>
      <w:r w:rsidRPr="00B460DB">
        <w:rPr>
          <w:b/>
          <w:bCs/>
          <w:lang w:val="it-IT"/>
        </w:rPr>
        <w:t>:</w:t>
      </w:r>
    </w:p>
    <w:p w14:paraId="0C8380A4" w14:textId="6AD2F074" w:rsidR="00AD0091" w:rsidRPr="00B460DB" w:rsidRDefault="00AD0091" w:rsidP="00B460DB">
      <w:pPr>
        <w:pStyle w:val="Aufzhlung1"/>
      </w:pPr>
      <w:proofErr w:type="spellStart"/>
      <w:r w:rsidRPr="00B460DB">
        <w:t>Fornire</w:t>
      </w:r>
      <w:proofErr w:type="spellEnd"/>
      <w:r w:rsidRPr="00B460DB">
        <w:t xml:space="preserve"> </w:t>
      </w:r>
      <w:proofErr w:type="spellStart"/>
      <w:r w:rsidRPr="00B460DB">
        <w:t>feedback</w:t>
      </w:r>
      <w:proofErr w:type="spellEnd"/>
      <w:r w:rsidRPr="00B460DB">
        <w:t xml:space="preserve"> </w:t>
      </w:r>
      <w:proofErr w:type="spellStart"/>
      <w:r w:rsidRPr="00B460DB">
        <w:t>adatti</w:t>
      </w:r>
      <w:proofErr w:type="spellEnd"/>
      <w:r w:rsidRPr="00B460DB">
        <w:t xml:space="preserve"> alla </w:t>
      </w:r>
      <w:proofErr w:type="spellStart"/>
      <w:r w:rsidRPr="00B460DB">
        <w:t>situazione</w:t>
      </w:r>
      <w:proofErr w:type="spellEnd"/>
      <w:r w:rsidRPr="00B460DB">
        <w:t xml:space="preserve"> e ai </w:t>
      </w:r>
      <w:proofErr w:type="spellStart"/>
      <w:r w:rsidRPr="00B460DB">
        <w:t>destinatari</w:t>
      </w:r>
      <w:proofErr w:type="spellEnd"/>
    </w:p>
    <w:p w14:paraId="2BEABEAA" w14:textId="77777777" w:rsidR="00AD0091" w:rsidRPr="00D44FF1" w:rsidRDefault="00AD0091" w:rsidP="00AD0091">
      <w:pPr>
        <w:pStyle w:val="berschrift1"/>
        <w:rPr>
          <w:lang w:val="it-IT"/>
        </w:rPr>
      </w:pPr>
      <w:r w:rsidRPr="00D44FF1">
        <w:rPr>
          <w:lang w:val="it-IT"/>
        </w:rPr>
        <w:t>Corso Spettro</w:t>
      </w:r>
      <w:r w:rsidRPr="00D44FF1">
        <w:rPr>
          <w:lang w:val="it-IT"/>
        </w:rPr>
        <w:tab/>
      </w:r>
    </w:p>
    <w:p w14:paraId="67A1443D" w14:textId="77777777" w:rsidR="00AD0091" w:rsidRPr="00AD0091" w:rsidRDefault="00AD0091" w:rsidP="00AD0091">
      <w:pPr>
        <w:pStyle w:val="berschrift3"/>
        <w:rPr>
          <w:lang w:val="it-IT"/>
        </w:rPr>
      </w:pPr>
      <w:r w:rsidRPr="00AD0091">
        <w:rPr>
          <w:lang w:val="it-IT"/>
        </w:rPr>
        <w:t>Breve descrizione del Corso Spettro</w:t>
      </w:r>
    </w:p>
    <w:p w14:paraId="30C3D91D" w14:textId="77777777" w:rsidR="00AD0091" w:rsidRPr="00D44FF1" w:rsidRDefault="00AD0091" w:rsidP="00AD0091">
      <w:pPr>
        <w:rPr>
          <w:lang w:val="it-IT"/>
        </w:rPr>
      </w:pPr>
      <w:r w:rsidRPr="00D44FF1">
        <w:rPr>
          <w:lang w:val="it-IT"/>
        </w:rPr>
        <w:t>Durante il corso i partecipanti acquisiscono le conoscenze di base per la direzione di un’associazione (regionale, cantonale, federale). L’aspetto principale su cui si focalizza il corso è lo sviluppo a lungo termine.</w:t>
      </w:r>
    </w:p>
    <w:p w14:paraId="646CF829" w14:textId="77777777" w:rsidR="00AD0091" w:rsidRPr="00D44FF1" w:rsidRDefault="00AD0091" w:rsidP="00AD0091">
      <w:pPr>
        <w:spacing w:before="147" w:line="266" w:lineRule="auto"/>
        <w:rPr>
          <w:lang w:val="it-IT"/>
        </w:rPr>
      </w:pPr>
    </w:p>
    <w:p w14:paraId="437939CD" w14:textId="77777777" w:rsidR="00AD0091" w:rsidRPr="002543AA" w:rsidRDefault="00AD0091" w:rsidP="00AD0091">
      <w:pPr>
        <w:pStyle w:val="berschrift3"/>
      </w:pPr>
      <w:proofErr w:type="spellStart"/>
      <w:r>
        <w:t>Contenuti</w:t>
      </w:r>
      <w:proofErr w:type="spellEnd"/>
    </w:p>
    <w:p w14:paraId="1CAB3F72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Sviluppo dell’organizzazione</w:t>
      </w:r>
      <w:r w:rsidRPr="00D44FF1">
        <w:rPr>
          <w:lang w:val="it-IT"/>
        </w:rPr>
        <w:t>: Applicare strumenti per la valutazione e lo sviluppo a lungo termine della cultura, delle strutture, della strategia e dei processi dell’associazione</w:t>
      </w:r>
    </w:p>
    <w:p w14:paraId="70ADC750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Project management</w:t>
      </w:r>
      <w:r w:rsidRPr="00D44FF1">
        <w:rPr>
          <w:lang w:val="it-IT"/>
        </w:rPr>
        <w:t>: Conoscere e saper applicare le fasi del project management a progetti in ambito scout</w:t>
      </w:r>
    </w:p>
    <w:p w14:paraId="55C42C2A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Innovazione</w:t>
      </w:r>
      <w:r w:rsidRPr="00D44FF1">
        <w:rPr>
          <w:lang w:val="it-IT"/>
        </w:rPr>
        <w:t>: Sviluppare e valutare nuove idee. Avviare, accompagnare e portare a compimento processi di cambiamento</w:t>
      </w:r>
    </w:p>
    <w:p w14:paraId="61DF3ADF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lastRenderedPageBreak/>
        <w:t>Sviluppo del personale</w:t>
      </w:r>
      <w:r w:rsidRPr="00D44FF1">
        <w:rPr>
          <w:lang w:val="it-IT"/>
        </w:rPr>
        <w:t>: Sostenere, supportare e formare i collaboratori; coordinare le attività dei volontari e degli impiegati</w:t>
      </w:r>
    </w:p>
    <w:p w14:paraId="4BE26144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Gestione dei conflitti</w:t>
      </w:r>
      <w:r w:rsidRPr="00D44FF1">
        <w:rPr>
          <w:lang w:val="it-IT"/>
        </w:rPr>
        <w:t>: Applicare strategie e strumenti per la risoluzione dei conflitti</w:t>
      </w:r>
    </w:p>
    <w:p w14:paraId="46BA48E4" w14:textId="77777777" w:rsidR="00AD0091" w:rsidRPr="00D44FF1" w:rsidRDefault="00AD0091" w:rsidP="00AD0091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Comunicazione</w:t>
      </w:r>
      <w:r w:rsidRPr="00D44FF1">
        <w:rPr>
          <w:lang w:val="it-IT"/>
        </w:rPr>
        <w:t>: Comunicare con le autorità, i media e le altre associazioni</w:t>
      </w:r>
    </w:p>
    <w:bookmarkEnd w:id="3"/>
    <w:p w14:paraId="3D90F7CB" w14:textId="371EC768" w:rsidR="005B497B" w:rsidRPr="00B460DB" w:rsidRDefault="00AD0091" w:rsidP="005B497B">
      <w:pPr>
        <w:pStyle w:val="Aufzhlung1"/>
        <w:rPr>
          <w:b/>
          <w:lang w:val="it-IT"/>
        </w:rPr>
      </w:pPr>
      <w:r w:rsidRPr="000416D1">
        <w:rPr>
          <w:b/>
          <w:bCs/>
          <w:lang w:val="it-IT"/>
        </w:rPr>
        <w:t>Autoefficacia</w:t>
      </w:r>
      <w:r w:rsidRPr="00D44FF1">
        <w:rPr>
          <w:lang w:val="it-IT"/>
        </w:rPr>
        <w:t>: Riflettere sui diversi ruoli che si possono assumere nella funzione di membro di un’associazione regionale, cantonale o federale</w:t>
      </w:r>
    </w:p>
    <w:sectPr w:rsidR="005B497B" w:rsidRPr="00B460DB" w:rsidSect="008810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A9A9" w14:textId="77777777" w:rsidR="00AD0091" w:rsidRDefault="00AD0091" w:rsidP="00F91D37">
      <w:pPr>
        <w:spacing w:line="240" w:lineRule="auto"/>
      </w:pPr>
      <w:r>
        <w:separator/>
      </w:r>
    </w:p>
  </w:endnote>
  <w:endnote w:type="continuationSeparator" w:id="0">
    <w:p w14:paraId="0B8854DF" w14:textId="77777777" w:rsidR="00AD0091" w:rsidRDefault="00AD009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32B9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5E8944CE" wp14:editId="53216F1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43063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44AEF662" wp14:editId="072ED636">
              <wp:simplePos x="0" y="0"/>
              <wp:positionH relativeFrom="margin">
                <wp:align>right</wp:align>
              </wp:positionH>
              <wp:positionV relativeFrom="page">
                <wp:posOffset>9931400</wp:posOffset>
              </wp:positionV>
              <wp:extent cx="629920" cy="78740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7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FAC5C" w14:textId="77777777" w:rsidR="008810A5" w:rsidRPr="0076549D" w:rsidRDefault="000001ED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Pagina</w:t>
                          </w:r>
                          <w:r w:rsidR="008810A5" w:rsidRPr="0076549D">
                            <w:t xml:space="preserve"> 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t>1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EF662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2pt;width:49.6pt;height:62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" filled="f" stroked="f" strokeweight=".5pt">
              <v:textbox inset="0,2mm,0,15mm">
                <w:txbxContent>
                  <w:p w14:paraId="4B9FAC5C" w14:textId="77777777" w:rsidR="008810A5" w:rsidRPr="0076549D" w:rsidRDefault="000001ED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Pagina</w:t>
                    </w:r>
                    <w:r w:rsidR="008810A5" w:rsidRPr="0076549D">
                      <w:t xml:space="preserve"> </w:t>
                    </w:r>
                    <w:r w:rsidR="008810A5" w:rsidRPr="0076549D">
                      <w:rPr>
                        <w:rStyle w:val="SeitenzahlenZchn"/>
                      </w:rPr>
                      <w:fldChar w:fldCharType="begin"/>
                    </w:r>
                    <w:r w:rsidR="008810A5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8810A5" w:rsidRPr="0076549D">
                      <w:rPr>
                        <w:rStyle w:val="SeitenzahlenZchn"/>
                      </w:rPr>
                      <w:fldChar w:fldCharType="separate"/>
                    </w:r>
                    <w:r w:rsidR="008810A5" w:rsidRPr="0076549D">
                      <w:rPr>
                        <w:rStyle w:val="SeitenzahlenZchn"/>
                      </w:rPr>
                      <w:t>1</w:t>
                    </w:r>
                    <w:r w:rsidR="008810A5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7133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367AFA2C" wp14:editId="26DC3A1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98E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6D2DF331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16D782C2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64C00BF0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9D5F5" w14:textId="77777777" w:rsidR="00734B13" w:rsidRPr="00E21059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21059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43B1FBCF" w14:textId="77777777" w:rsidR="00734B13" w:rsidRPr="00E21059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E21059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1E160BF1" w14:textId="77777777" w:rsidR="00734B13" w:rsidRPr="00E21059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21059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4ED4EAED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noss</w:t>
                            </w:r>
                            <w:proofErr w:type="spellEnd"/>
                            <w:r w:rsidRPr="00E8619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86198">
                              <w:rPr>
                                <w:sz w:val="14"/>
                                <w:szCs w:val="14"/>
                              </w:rPr>
                              <w:t>sponsurs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AFA2C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26A398E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6D2DF331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16D782C2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64C00BF0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5799D5F5" w14:textId="77777777" w:rsidR="00734B13" w:rsidRPr="00E21059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21059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43B1FBCF" w14:textId="77777777" w:rsidR="00734B13" w:rsidRPr="00E21059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E21059">
                        <w:rPr>
                          <w:lang w:val="it-IT"/>
                        </w:rPr>
                        <w:t>Notre sponsor</w:t>
                      </w:r>
                    </w:p>
                    <w:p w14:paraId="1E160BF1" w14:textId="77777777" w:rsidR="00734B13" w:rsidRPr="00E21059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E21059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4ED4EAED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noss</w:t>
                      </w:r>
                      <w:proofErr w:type="spellEnd"/>
                      <w:r w:rsidRPr="00E86198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86198">
                        <w:rPr>
                          <w:sz w:val="14"/>
                          <w:szCs w:val="14"/>
                        </w:rPr>
                        <w:t>sponsurs</w:t>
                      </w:r>
                      <w:proofErr w:type="spellEnd"/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69AD1822" wp14:editId="3083CEC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B034E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0587" w14:textId="77777777" w:rsidR="00AD0091" w:rsidRDefault="00AD0091" w:rsidP="00F91D37">
      <w:pPr>
        <w:spacing w:line="240" w:lineRule="auto"/>
      </w:pPr>
      <w:r>
        <w:separator/>
      </w:r>
    </w:p>
  </w:footnote>
  <w:footnote w:type="continuationSeparator" w:id="0">
    <w:p w14:paraId="6E0C0D6E" w14:textId="77777777" w:rsidR="00AD0091" w:rsidRDefault="00AD009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8007" w14:textId="77777777" w:rsidR="008810A5" w:rsidRPr="00D00E26" w:rsidRDefault="008810A5" w:rsidP="0024105F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4CA0DC37" w14:textId="77777777" w:rsidTr="00E42946">
      <w:sdt>
        <w:sdtPr>
          <w:rPr>
            <w:lang w:val="it-IT"/>
          </w:rPr>
          <w:id w:val="1842897129"/>
          <w:placeholder/>
          <w:text/>
        </w:sdtPr>
        <w:sdtEndPr/>
        <w:sdtContent>
          <w:tc>
            <w:tcPr>
              <w:tcW w:w="2834" w:type="dxa"/>
            </w:tcPr>
            <w:p w14:paraId="782A54FF" w14:textId="38E92A6B" w:rsidR="008810A5" w:rsidRPr="005F0264" w:rsidRDefault="005F0264" w:rsidP="0024105F">
              <w:pPr>
                <w:pStyle w:val="Kopfzeile"/>
                <w:rPr>
                  <w:lang w:val="it-IT"/>
                </w:rPr>
              </w:pPr>
              <w:r>
                <w:rPr>
                  <w:lang w:val="it-IT"/>
                </w:rPr>
                <w:t>CP</w:t>
              </w:r>
              <w:r w:rsidRPr="005F0264">
                <w:rPr>
                  <w:lang w:val="it-IT"/>
                </w:rPr>
                <w:t xml:space="preserve"> formazione e a</w:t>
              </w:r>
              <w:r>
                <w:rPr>
                  <w:lang w:val="it-IT"/>
                </w:rPr>
                <w:t>ccompagnamento</w:t>
              </w:r>
            </w:p>
          </w:tc>
        </w:sdtContent>
      </w:sdt>
      <w:sdt>
        <w:sdtPr>
          <w:id w:val="281695376"/>
          <w:placeholder/>
          <w:date w:fullDate="2022-11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0B0BAD48" w14:textId="65354395" w:rsidR="008810A5" w:rsidRDefault="005F0264" w:rsidP="00E42946">
              <w:pPr>
                <w:pStyle w:val="Kopfzeile"/>
                <w:jc w:val="center"/>
              </w:pPr>
              <w:r>
                <w:t>08.11.2022</w:t>
              </w:r>
            </w:p>
          </w:tc>
        </w:sdtContent>
      </w:sdt>
      <w:sdt>
        <w:sdtPr>
          <w:id w:val="-853107204"/>
          <w:placeholder/>
          <w:text/>
        </w:sdtPr>
        <w:sdtEndPr/>
        <w:sdtContent>
          <w:tc>
            <w:tcPr>
              <w:tcW w:w="2835" w:type="dxa"/>
            </w:tcPr>
            <w:p w14:paraId="5A035355" w14:textId="6DB035BE" w:rsidR="008810A5" w:rsidRDefault="00545267" w:rsidP="00E42946">
              <w:pPr>
                <w:pStyle w:val="Kopfzeile"/>
                <w:jc w:val="right"/>
              </w:pPr>
              <w:r>
                <w:t>4027.01.it</w:t>
              </w:r>
            </w:p>
          </w:tc>
        </w:sdtContent>
      </w:sdt>
    </w:tr>
  </w:tbl>
  <w:p w14:paraId="522CF8E1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1746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2ADC8978" wp14:editId="69928EB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1B983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4E8683C5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7A0AB7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79F9CDDE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7F5BB11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7BA67BED" w14:textId="77777777" w:rsidR="009A167F" w:rsidRDefault="00B460DB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3CED1D9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proofErr w:type="spellStart"/>
                          <w:r w:rsidRPr="008D4D1D">
                            <w:t>pfadi.swiss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8978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0191B983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4E8683C5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7A0AB7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79F9CDDE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7F5BB11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7BA67BED" w14:textId="77777777" w:rsidR="009A167F" w:rsidRDefault="00B460DB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3CED1D9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proofErr w:type="spellStart"/>
                    <w:r w:rsidRPr="008D4D1D">
                      <w:t>pfadi.swiss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F05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E1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24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B24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4F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062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45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992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1276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559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732150">
    <w:abstractNumId w:val="9"/>
  </w:num>
  <w:num w:numId="2" w16cid:durableId="2117865899">
    <w:abstractNumId w:val="7"/>
  </w:num>
  <w:num w:numId="3" w16cid:durableId="2122145575">
    <w:abstractNumId w:val="6"/>
  </w:num>
  <w:num w:numId="4" w16cid:durableId="1406534085">
    <w:abstractNumId w:val="5"/>
  </w:num>
  <w:num w:numId="5" w16cid:durableId="177815921">
    <w:abstractNumId w:val="4"/>
  </w:num>
  <w:num w:numId="6" w16cid:durableId="1618220431">
    <w:abstractNumId w:val="8"/>
  </w:num>
  <w:num w:numId="7" w16cid:durableId="1140810372">
    <w:abstractNumId w:val="3"/>
  </w:num>
  <w:num w:numId="8" w16cid:durableId="2093775759">
    <w:abstractNumId w:val="2"/>
  </w:num>
  <w:num w:numId="9" w16cid:durableId="545869538">
    <w:abstractNumId w:val="1"/>
  </w:num>
  <w:num w:numId="10" w16cid:durableId="346097792">
    <w:abstractNumId w:val="0"/>
  </w:num>
  <w:num w:numId="11" w16cid:durableId="1088383023">
    <w:abstractNumId w:val="25"/>
  </w:num>
  <w:num w:numId="12" w16cid:durableId="1646155603">
    <w:abstractNumId w:val="18"/>
  </w:num>
  <w:num w:numId="13" w16cid:durableId="859391978">
    <w:abstractNumId w:val="15"/>
  </w:num>
  <w:num w:numId="14" w16cid:durableId="1793549387">
    <w:abstractNumId w:val="27"/>
  </w:num>
  <w:num w:numId="15" w16cid:durableId="1480153185">
    <w:abstractNumId w:val="26"/>
  </w:num>
  <w:num w:numId="16" w16cid:durableId="710615936">
    <w:abstractNumId w:val="11"/>
  </w:num>
  <w:num w:numId="17" w16cid:durableId="1953246749">
    <w:abstractNumId w:val="16"/>
  </w:num>
  <w:num w:numId="18" w16cid:durableId="10868058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069920">
    <w:abstractNumId w:val="24"/>
  </w:num>
  <w:num w:numId="20" w16cid:durableId="859663875">
    <w:abstractNumId w:val="14"/>
  </w:num>
  <w:num w:numId="21" w16cid:durableId="1684353290">
    <w:abstractNumId w:val="22"/>
  </w:num>
  <w:num w:numId="22" w16cid:durableId="131413588">
    <w:abstractNumId w:val="21"/>
  </w:num>
  <w:num w:numId="23" w16cid:durableId="1882744070">
    <w:abstractNumId w:val="12"/>
  </w:num>
  <w:num w:numId="24" w16cid:durableId="1424495644">
    <w:abstractNumId w:val="17"/>
  </w:num>
  <w:num w:numId="25" w16cid:durableId="2000502125">
    <w:abstractNumId w:val="23"/>
  </w:num>
  <w:num w:numId="26" w16cid:durableId="691344717">
    <w:abstractNumId w:val="19"/>
  </w:num>
  <w:num w:numId="27" w16cid:durableId="380906912">
    <w:abstractNumId w:val="13"/>
  </w:num>
  <w:num w:numId="28" w16cid:durableId="2030526273">
    <w:abstractNumId w:val="10"/>
  </w:num>
  <w:num w:numId="29" w16cid:durableId="2109617651">
    <w:abstractNumId w:val="20"/>
  </w:num>
  <w:num w:numId="30" w16cid:durableId="1152402339">
    <w:abstractNumId w:val="24"/>
  </w:num>
  <w:num w:numId="31" w16cid:durableId="238829598">
    <w:abstractNumId w:val="24"/>
  </w:num>
  <w:num w:numId="32" w16cid:durableId="983199661">
    <w:abstractNumId w:val="24"/>
  </w:num>
  <w:num w:numId="33" w16cid:durableId="1841581607">
    <w:abstractNumId w:val="24"/>
  </w:num>
  <w:num w:numId="34" w16cid:durableId="193858309">
    <w:abstractNumId w:val="24"/>
  </w:num>
  <w:num w:numId="35" w16cid:durableId="459960464">
    <w:abstractNumId w:val="24"/>
  </w:num>
  <w:num w:numId="36" w16cid:durableId="2112161069">
    <w:abstractNumId w:val="24"/>
  </w:num>
  <w:num w:numId="37" w16cid:durableId="1712461529">
    <w:abstractNumId w:val="24"/>
  </w:num>
  <w:num w:numId="38" w16cid:durableId="952977124">
    <w:abstractNumId w:val="24"/>
  </w:num>
  <w:num w:numId="39" w16cid:durableId="462506864">
    <w:abstractNumId w:val="24"/>
  </w:num>
  <w:num w:numId="40" w16cid:durableId="102001836">
    <w:abstractNumId w:val="24"/>
  </w:num>
  <w:num w:numId="41" w16cid:durableId="651954504">
    <w:abstractNumId w:val="24"/>
  </w:num>
  <w:num w:numId="42" w16cid:durableId="1850291605">
    <w:abstractNumId w:val="24"/>
  </w:num>
  <w:num w:numId="43" w16cid:durableId="66616557">
    <w:abstractNumId w:val="24"/>
  </w:num>
  <w:num w:numId="44" w16cid:durableId="283125390">
    <w:abstractNumId w:val="24"/>
  </w:num>
  <w:num w:numId="45" w16cid:durableId="582642576">
    <w:abstractNumId w:val="24"/>
  </w:num>
  <w:num w:numId="46" w16cid:durableId="1309051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91"/>
    <w:rsid w:val="000001ED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74103"/>
    <w:rsid w:val="000803EB"/>
    <w:rsid w:val="0009629B"/>
    <w:rsid w:val="00096E8E"/>
    <w:rsid w:val="000A1884"/>
    <w:rsid w:val="000A24EC"/>
    <w:rsid w:val="000B183F"/>
    <w:rsid w:val="000B46B1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A716D"/>
    <w:rsid w:val="001C76AF"/>
    <w:rsid w:val="001E73F4"/>
    <w:rsid w:val="001F4A7E"/>
    <w:rsid w:val="001F4B8C"/>
    <w:rsid w:val="001F4F9B"/>
    <w:rsid w:val="0022685B"/>
    <w:rsid w:val="0023018C"/>
    <w:rsid w:val="0023205B"/>
    <w:rsid w:val="0024105F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71656"/>
    <w:rsid w:val="003757E4"/>
    <w:rsid w:val="00375834"/>
    <w:rsid w:val="00376D9B"/>
    <w:rsid w:val="0039124E"/>
    <w:rsid w:val="003C2FD0"/>
    <w:rsid w:val="003C3AED"/>
    <w:rsid w:val="003C3D32"/>
    <w:rsid w:val="003D0FAA"/>
    <w:rsid w:val="003F1A56"/>
    <w:rsid w:val="0042104F"/>
    <w:rsid w:val="0042454D"/>
    <w:rsid w:val="00443AA5"/>
    <w:rsid w:val="00444695"/>
    <w:rsid w:val="00452D49"/>
    <w:rsid w:val="0045597E"/>
    <w:rsid w:val="00457F6A"/>
    <w:rsid w:val="00480603"/>
    <w:rsid w:val="00486DBB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45267"/>
    <w:rsid w:val="00550787"/>
    <w:rsid w:val="00562128"/>
    <w:rsid w:val="00576439"/>
    <w:rsid w:val="00591832"/>
    <w:rsid w:val="00592841"/>
    <w:rsid w:val="005A357F"/>
    <w:rsid w:val="005A7BE5"/>
    <w:rsid w:val="005B497B"/>
    <w:rsid w:val="005B4DEC"/>
    <w:rsid w:val="005B6FD0"/>
    <w:rsid w:val="005C6148"/>
    <w:rsid w:val="005C7189"/>
    <w:rsid w:val="005F0264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6D14"/>
    <w:rsid w:val="00687ED7"/>
    <w:rsid w:val="006B3083"/>
    <w:rsid w:val="006C144C"/>
    <w:rsid w:val="006C62E1"/>
    <w:rsid w:val="006D290C"/>
    <w:rsid w:val="006E0F4E"/>
    <w:rsid w:val="006E4AF1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7FCF"/>
    <w:rsid w:val="007419CF"/>
    <w:rsid w:val="0074241C"/>
    <w:rsid w:val="00742F2B"/>
    <w:rsid w:val="0074487E"/>
    <w:rsid w:val="00746273"/>
    <w:rsid w:val="0075366F"/>
    <w:rsid w:val="00760681"/>
    <w:rsid w:val="0076549D"/>
    <w:rsid w:val="007721BF"/>
    <w:rsid w:val="00774E70"/>
    <w:rsid w:val="0078181E"/>
    <w:rsid w:val="00796CEE"/>
    <w:rsid w:val="007B5396"/>
    <w:rsid w:val="007C0B2A"/>
    <w:rsid w:val="007E0460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B3F7B"/>
    <w:rsid w:val="008D4D1D"/>
    <w:rsid w:val="00917208"/>
    <w:rsid w:val="009235A2"/>
    <w:rsid w:val="0093619F"/>
    <w:rsid w:val="009427E5"/>
    <w:rsid w:val="009454B7"/>
    <w:rsid w:val="009544E9"/>
    <w:rsid w:val="009613D8"/>
    <w:rsid w:val="00965172"/>
    <w:rsid w:val="009712F8"/>
    <w:rsid w:val="00974275"/>
    <w:rsid w:val="009804FC"/>
    <w:rsid w:val="0098474B"/>
    <w:rsid w:val="00991268"/>
    <w:rsid w:val="00995CBA"/>
    <w:rsid w:val="0099678C"/>
    <w:rsid w:val="009A167F"/>
    <w:rsid w:val="009B030C"/>
    <w:rsid w:val="009B0C96"/>
    <w:rsid w:val="009B78B1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DDC"/>
    <w:rsid w:val="00AB605E"/>
    <w:rsid w:val="00AC0DF9"/>
    <w:rsid w:val="00AC2D5B"/>
    <w:rsid w:val="00AC3C0A"/>
    <w:rsid w:val="00AD0091"/>
    <w:rsid w:val="00AD36B2"/>
    <w:rsid w:val="00AD5C8F"/>
    <w:rsid w:val="00AF1DBA"/>
    <w:rsid w:val="00AF47AE"/>
    <w:rsid w:val="00AF7CA8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460DB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E1E62"/>
    <w:rsid w:val="00BF1581"/>
    <w:rsid w:val="00BF52B2"/>
    <w:rsid w:val="00BF7052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A348A"/>
    <w:rsid w:val="00CA5EF8"/>
    <w:rsid w:val="00CB2CE6"/>
    <w:rsid w:val="00CC06EF"/>
    <w:rsid w:val="00CD0374"/>
    <w:rsid w:val="00CD11E9"/>
    <w:rsid w:val="00CF08BB"/>
    <w:rsid w:val="00CF1E53"/>
    <w:rsid w:val="00CF29E2"/>
    <w:rsid w:val="00CF6018"/>
    <w:rsid w:val="00D00E26"/>
    <w:rsid w:val="00D1389A"/>
    <w:rsid w:val="00D13A39"/>
    <w:rsid w:val="00D30E68"/>
    <w:rsid w:val="00D31037"/>
    <w:rsid w:val="00D57397"/>
    <w:rsid w:val="00D61996"/>
    <w:rsid w:val="00D654CD"/>
    <w:rsid w:val="00D678C7"/>
    <w:rsid w:val="00D8261A"/>
    <w:rsid w:val="00D918C1"/>
    <w:rsid w:val="00D9415C"/>
    <w:rsid w:val="00D973B8"/>
    <w:rsid w:val="00DA469E"/>
    <w:rsid w:val="00DA6E81"/>
    <w:rsid w:val="00DA716B"/>
    <w:rsid w:val="00DB45F8"/>
    <w:rsid w:val="00DB7675"/>
    <w:rsid w:val="00E21059"/>
    <w:rsid w:val="00E25DCD"/>
    <w:rsid w:val="00E269E1"/>
    <w:rsid w:val="00E326FF"/>
    <w:rsid w:val="00E42946"/>
    <w:rsid w:val="00E45F13"/>
    <w:rsid w:val="00E50336"/>
    <w:rsid w:val="00E510BC"/>
    <w:rsid w:val="00E52BA4"/>
    <w:rsid w:val="00E61256"/>
    <w:rsid w:val="00E62EFE"/>
    <w:rsid w:val="00E71153"/>
    <w:rsid w:val="00E71E31"/>
    <w:rsid w:val="00E73CB2"/>
    <w:rsid w:val="00E839BA"/>
    <w:rsid w:val="00E8428A"/>
    <w:rsid w:val="00E86198"/>
    <w:rsid w:val="00E97F7D"/>
    <w:rsid w:val="00EA59B8"/>
    <w:rsid w:val="00EA5A01"/>
    <w:rsid w:val="00EB04BE"/>
    <w:rsid w:val="00EC2DF9"/>
    <w:rsid w:val="00EE6E3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73331"/>
    <w:rsid w:val="00F754D1"/>
    <w:rsid w:val="00F87174"/>
    <w:rsid w:val="00F91D37"/>
    <w:rsid w:val="00F91DEC"/>
    <w:rsid w:val="00F93538"/>
    <w:rsid w:val="00F9610D"/>
    <w:rsid w:val="00FA6641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B2FAE3"/>
  <w15:docId w15:val="{CC835657-AD5A-4B2E-AF02-38DD045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AD0091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E21059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5B497B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character" w:styleId="Hashtag">
    <w:name w:val="Hashtag"/>
    <w:basedOn w:val="Absatz-Standardschriftart"/>
    <w:uiPriority w:val="79"/>
    <w:unhideWhenUsed/>
    <w:rsid w:val="005B497B"/>
    <w:rPr>
      <w:color w:val="2B579A"/>
      <w:shd w:val="clear" w:color="auto" w:fill="E1DFDD"/>
    </w:rPr>
  </w:style>
  <w:style w:type="character" w:styleId="HTMLCode">
    <w:name w:val="HTML Code"/>
    <w:basedOn w:val="Absatz-Standardschriftart"/>
    <w:uiPriority w:val="79"/>
    <w:unhideWhenUsed/>
    <w:rsid w:val="005B497B"/>
    <w:rPr>
      <w:rFonts w:ascii="Consolas" w:hAnsi="Consolas"/>
      <w:sz w:val="20"/>
      <w:szCs w:val="20"/>
    </w:rPr>
  </w:style>
  <w:style w:type="paragraph" w:styleId="Textkrper">
    <w:name w:val="Body Text"/>
    <w:basedOn w:val="Standard"/>
    <w:link w:val="TextkrperZchn"/>
    <w:autoRedefine/>
    <w:uiPriority w:val="1"/>
    <w:qFormat/>
    <w:rsid w:val="00AD0091"/>
    <w:pPr>
      <w:widowControl w:val="0"/>
      <w:autoSpaceDE w:val="0"/>
      <w:autoSpaceDN w:val="0"/>
      <w:spacing w:before="147" w:line="266" w:lineRule="auto"/>
    </w:pPr>
    <w:rPr>
      <w:rFonts w:ascii="Arial" w:eastAsia="Arial" w:hAnsi="Arial" w:cs="Arial"/>
      <w:color w:val="auto"/>
      <w:sz w:val="22"/>
      <w:szCs w:val="22"/>
      <w:lang w:val="it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0091"/>
    <w:rPr>
      <w:rFonts w:ascii="Arial" w:eastAsia="Arial" w:hAnsi="Arial" w:cs="Arial"/>
      <w:color w:val="auto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.wyss\Pfadibewegung%20Schweiz\Bundesebene%20-%201_Verband\4.%20Vorlagen-Verzeichnisse\7016%20-%20Vorlagen%20PBS\04_Word\01_ohne%20Deckblatt_ohne%20Inhaltsverzeichnis\Dokument%20ohne%20Deckblatt%20ohne%20Inhaltsverzeichnis_IT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2.xml><?xml version="1.0" encoding="utf-8"?>
<ds:datastoreItem xmlns:ds="http://schemas.openxmlformats.org/officeDocument/2006/customXml" ds:itemID="{9D456ACF-EDD8-46DB-9E02-9858934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ohne Deckblatt ohne Inhaltsverzeichnis_IT.dotx</Template>
  <TotalTime>0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Wyss / Tschagon</dc:creator>
  <cp:lastModifiedBy>Emanuel Wyss / Tschagon</cp:lastModifiedBy>
  <cp:revision>6</cp:revision>
  <dcterms:created xsi:type="dcterms:W3CDTF">2022-11-08T15:42:00Z</dcterms:created>
  <dcterms:modified xsi:type="dcterms:W3CDTF">2022-11-08T16:10:00Z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