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ohneRahmen"/>
        <w:tblpPr w:leftFromText="142" w:rightFromText="4536" w:topFromText="1701" w:vertAnchor="page" w:horzAnchor="margin" w:tblpY="2041"/>
        <w:tblW w:w="0" w:type="auto"/>
        <w:tblLook w:val="04A0" w:firstRow="1" w:lastRow="0" w:firstColumn="1" w:lastColumn="0" w:noHBand="0" w:noVBand="1"/>
      </w:tblPr>
      <w:tblGrid>
        <w:gridCol w:w="3969"/>
      </w:tblGrid>
      <w:tr w:rsidR="00F12624" w:rsidRPr="00FF6CC0" w14:paraId="2793FD00" w14:textId="77777777" w:rsidTr="00370F7C">
        <w:trPr>
          <w:trHeight w:val="1701"/>
        </w:trPr>
        <w:sdt>
          <w:sdtPr>
            <w:rPr>
              <w:lang w:val="fr-CH"/>
            </w:rPr>
            <w:id w:val="1798173201"/>
            <w:placeholder>
              <w:docPart w:val="6967332631D844F0A62437B158B86DBD"/>
            </w:placeholder>
            <w:showingPlcHdr/>
            <w:text w:multiLine="1"/>
          </w:sdtPr>
          <w:sdtEndPr/>
          <w:sdtContent>
            <w:tc>
              <w:tcPr>
                <w:tcW w:w="3969" w:type="dxa"/>
              </w:tcPr>
              <w:p w14:paraId="7345D551" w14:textId="77777777" w:rsidR="0037408C" w:rsidRPr="00343667" w:rsidRDefault="0037408C" w:rsidP="00370F7C">
                <w:pPr>
                  <w:rPr>
                    <w:color w:val="CCACCA" w:themeColor="accent3"/>
                    <w:lang w:val="fr-CH"/>
                  </w:rPr>
                </w:pPr>
                <w:r w:rsidRPr="00343667">
                  <w:rPr>
                    <w:color w:val="CCACCA" w:themeColor="accent3"/>
                    <w:lang w:val="fr-CH"/>
                  </w:rPr>
                  <w:t>Groupe scout</w:t>
                </w:r>
              </w:p>
              <w:p w14:paraId="59157771" w14:textId="77777777" w:rsidR="00423D5D" w:rsidRPr="00343667" w:rsidRDefault="0037408C" w:rsidP="00370F7C">
                <w:pPr>
                  <w:rPr>
                    <w:color w:val="CCACCA" w:themeColor="accent3"/>
                    <w:lang w:val="fr-CH"/>
                  </w:rPr>
                </w:pPr>
                <w:r w:rsidRPr="00343667">
                  <w:rPr>
                    <w:color w:val="CCACCA" w:themeColor="accent3"/>
                    <w:lang w:val="fr-CH"/>
                  </w:rPr>
                  <w:t>Rue</w:t>
                </w:r>
                <w:r w:rsidRPr="00343667">
                  <w:rPr>
                    <w:color w:val="CCACCA" w:themeColor="accent3"/>
                    <w:lang w:val="fr-CH"/>
                  </w:rPr>
                  <w:br/>
                  <w:t>NPA / Lieu</w:t>
                </w:r>
              </w:p>
            </w:tc>
          </w:sdtContent>
        </w:sdt>
      </w:tr>
    </w:tbl>
    <w:p w14:paraId="735D9F65" w14:textId="77777777" w:rsidR="00F12624" w:rsidRPr="00343667" w:rsidRDefault="0054653E" w:rsidP="00F12624">
      <w:pPr>
        <w:pStyle w:val="Datum"/>
        <w:spacing w:before="780" w:after="0"/>
        <w:rPr>
          <w:lang w:val="fr-CH"/>
        </w:rPr>
      </w:pPr>
      <w:sdt>
        <w:sdtPr>
          <w:rPr>
            <w:lang w:val="fr-CH"/>
          </w:rPr>
          <w:id w:val="770042241"/>
          <w:placeholder>
            <w:docPart w:val="7747AD330A8B485EA0EDC405E6F375B0"/>
          </w:placeholder>
          <w:showingPlcHdr/>
        </w:sdtPr>
        <w:sdtEndPr/>
        <w:sdtContent>
          <w:r w:rsidR="00AA0B33" w:rsidRPr="00343667">
            <w:rPr>
              <w:rStyle w:val="Platzhaltertext"/>
              <w:lang w:val="fr-CH"/>
            </w:rPr>
            <w:t>Lieu</w:t>
          </w:r>
        </w:sdtContent>
      </w:sdt>
      <w:r w:rsidR="002479E5" w:rsidRPr="00343667">
        <w:rPr>
          <w:lang w:val="fr-CH"/>
        </w:rPr>
        <w:t>, le</w:t>
      </w:r>
      <w:r w:rsidR="00AA0B33" w:rsidRPr="00343667">
        <w:rPr>
          <w:lang w:val="fr-CH"/>
        </w:rPr>
        <w:t xml:space="preserve"> </w:t>
      </w:r>
      <w:sdt>
        <w:sdtPr>
          <w:rPr>
            <w:lang w:val="fr-CH"/>
          </w:rPr>
          <w:id w:val="-509371985"/>
          <w:placeholder>
            <w:docPart w:val="0EFA461388CE481DA2CC3A8EE6EABC51"/>
          </w:placeholder>
          <w:showingPlcHdr/>
        </w:sdtPr>
        <w:sdtEndPr/>
        <w:sdtContent>
          <w:r w:rsidR="00AA0B33" w:rsidRPr="00343667">
            <w:rPr>
              <w:rStyle w:val="Platzhaltertext"/>
              <w:lang w:val="fr-CH"/>
            </w:rPr>
            <w:t>date</w:t>
          </w:r>
        </w:sdtContent>
      </w:sdt>
    </w:p>
    <w:p w14:paraId="69B8E0F2" w14:textId="77777777" w:rsidR="00F12624" w:rsidRPr="00343667" w:rsidRDefault="0037408C" w:rsidP="0037408C">
      <w:pPr>
        <w:pStyle w:val="Brieftitel"/>
        <w:spacing w:after="520"/>
        <w:rPr>
          <w:lang w:val="fr-CH"/>
        </w:rPr>
      </w:pPr>
      <w:r w:rsidRPr="00343667">
        <w:rPr>
          <w:lang w:val="fr-CH"/>
        </w:rPr>
        <w:t>Certificat de compétences pour le travail bénévole des jeunes</w:t>
      </w:r>
    </w:p>
    <w:p w14:paraId="749A9C79" w14:textId="77777777" w:rsidR="0037408C" w:rsidRPr="00343667" w:rsidRDefault="0054653E" w:rsidP="0037408C">
      <w:pPr>
        <w:rPr>
          <w:lang w:val="fr-CH"/>
        </w:rPr>
      </w:pPr>
      <w:sdt>
        <w:sdtPr>
          <w:rPr>
            <w:lang w:val="fr-CH"/>
          </w:rPr>
          <w:id w:val="-969582568"/>
          <w:placeholder>
            <w:docPart w:val="E030FED60DA0476FB6BEB6630008977A"/>
          </w:placeholder>
          <w:showingPlcHdr/>
        </w:sdtPr>
        <w:sdtEndPr/>
        <w:sdtContent>
          <w:r w:rsidR="00382372" w:rsidRPr="00343667">
            <w:rPr>
              <w:rStyle w:val="Platzhaltertext"/>
              <w:lang w:val="fr-CH"/>
            </w:rPr>
            <w:t>Emma Exemple</w:t>
          </w:r>
        </w:sdtContent>
      </w:sdt>
      <w:r w:rsidR="00382372" w:rsidRPr="00343667">
        <w:rPr>
          <w:lang w:val="fr-CH"/>
        </w:rPr>
        <w:t xml:space="preserve">, </w:t>
      </w:r>
      <w:sdt>
        <w:sdtPr>
          <w:rPr>
            <w:lang w:val="fr-CH"/>
          </w:rPr>
          <w:id w:val="-1561632171"/>
          <w:placeholder>
            <w:docPart w:val="90F95534E1304283B87A5CEF7433DCF9"/>
          </w:placeholder>
          <w:showingPlcHdr/>
        </w:sdtPr>
        <w:sdtEndPr/>
        <w:sdtContent>
          <w:r w:rsidR="00ED1627" w:rsidRPr="00343667">
            <w:rPr>
              <w:rStyle w:val="Platzhaltertext"/>
              <w:lang w:val="fr-CH"/>
            </w:rPr>
            <w:t>né·e</w:t>
          </w:r>
        </w:sdtContent>
      </w:sdt>
      <w:r w:rsidR="0037408C" w:rsidRPr="00343667">
        <w:rPr>
          <w:lang w:val="fr-CH"/>
        </w:rPr>
        <w:t xml:space="preserve"> le </w:t>
      </w:r>
      <w:sdt>
        <w:sdtPr>
          <w:rPr>
            <w:lang w:val="fr-CH"/>
          </w:rPr>
          <w:id w:val="916127472"/>
          <w:placeholder>
            <w:docPart w:val="7C1C99700D0648579B618DD10ACA7661"/>
          </w:placeholder>
          <w:showingPlcHdr/>
        </w:sdtPr>
        <w:sdtEndPr/>
        <w:sdtContent>
          <w:r w:rsidR="00ED1627" w:rsidRPr="00343667">
            <w:rPr>
              <w:rStyle w:val="Platzhaltertext"/>
              <w:lang w:val="fr-CH"/>
            </w:rPr>
            <w:t>1er avril 2012</w:t>
          </w:r>
        </w:sdtContent>
      </w:sdt>
      <w:r w:rsidR="0037408C" w:rsidRPr="00343667">
        <w:rPr>
          <w:lang w:val="fr-CH"/>
        </w:rPr>
        <w:t xml:space="preserve">, est membre depuis le </w:t>
      </w:r>
      <w:sdt>
        <w:sdtPr>
          <w:rPr>
            <w:lang w:val="fr-CH"/>
          </w:rPr>
          <w:id w:val="2101369336"/>
          <w:placeholder>
            <w:docPart w:val="A005432F37FE44B39A026C2EF9BCC934"/>
          </w:placeholder>
          <w:showingPlcHdr/>
        </w:sdtPr>
        <w:sdtEndPr/>
        <w:sdtContent>
          <w:r w:rsidR="00ED1627" w:rsidRPr="00343667">
            <w:rPr>
              <w:rStyle w:val="Platzhaltertext"/>
              <w:lang w:val="fr-CH"/>
            </w:rPr>
            <w:t>1er août 2020</w:t>
          </w:r>
        </w:sdtContent>
      </w:sdt>
      <w:r w:rsidR="0037408C" w:rsidRPr="00343667">
        <w:rPr>
          <w:lang w:val="fr-CH"/>
        </w:rPr>
        <w:t xml:space="preserve"> du Mouvement Scout de Suisse et exerce depuis le </w:t>
      </w:r>
      <w:sdt>
        <w:sdtPr>
          <w:rPr>
            <w:lang w:val="fr-CH"/>
          </w:rPr>
          <w:id w:val="1448580450"/>
          <w:placeholder>
            <w:docPart w:val="FCD01C5ED4CA43EEAB43446797904794"/>
          </w:placeholder>
          <w:showingPlcHdr/>
        </w:sdtPr>
        <w:sdtEndPr/>
        <w:sdtContent>
          <w:r w:rsidR="00AA0B33" w:rsidRPr="00343667">
            <w:rPr>
              <w:rStyle w:val="Platzhaltertext"/>
              <w:lang w:val="fr-CH"/>
            </w:rPr>
            <w:t>1er janvier 20</w:t>
          </w:r>
          <w:r w:rsidR="00FF6CC0">
            <w:rPr>
              <w:rStyle w:val="Platzhaltertext"/>
              <w:lang w:val="fr-CH"/>
            </w:rPr>
            <w:t>1</w:t>
          </w:r>
          <w:r w:rsidR="00AA0B33" w:rsidRPr="00343667">
            <w:rPr>
              <w:rStyle w:val="Platzhaltertext"/>
              <w:lang w:val="fr-CH"/>
            </w:rPr>
            <w:t>8</w:t>
          </w:r>
        </w:sdtContent>
      </w:sdt>
      <w:r w:rsidR="00ED1627" w:rsidRPr="00343667">
        <w:rPr>
          <w:lang w:val="fr-CH"/>
        </w:rPr>
        <w:t xml:space="preserve"> </w:t>
      </w:r>
      <w:r w:rsidR="0037408C" w:rsidRPr="00343667">
        <w:rPr>
          <w:lang w:val="fr-CH"/>
        </w:rPr>
        <w:t xml:space="preserve">la fonction de </w:t>
      </w:r>
      <w:sdt>
        <w:sdtPr>
          <w:rPr>
            <w:lang w:val="fr-CH"/>
          </w:rPr>
          <w:id w:val="-1066344043"/>
          <w:placeholder>
            <w:docPart w:val="6BCF73475BFA4F8C8F9E350050BF209B"/>
          </w:placeholder>
          <w:showingPlcHdr/>
        </w:sdtPr>
        <w:sdtEndPr/>
        <w:sdtContent>
          <w:r w:rsidR="00AA0B33" w:rsidRPr="00343667">
            <w:rPr>
              <w:rStyle w:val="Platzhaltertext"/>
              <w:lang w:val="fr-CH"/>
            </w:rPr>
            <w:t>responsable de branche</w:t>
          </w:r>
        </w:sdtContent>
      </w:sdt>
      <w:r w:rsidR="00AA0B33" w:rsidRPr="00343667">
        <w:rPr>
          <w:lang w:val="fr-CH"/>
        </w:rPr>
        <w:t xml:space="preserve"> </w:t>
      </w:r>
      <w:r w:rsidR="0037408C" w:rsidRPr="00343667">
        <w:rPr>
          <w:lang w:val="fr-CH"/>
        </w:rPr>
        <w:t>(</w:t>
      </w:r>
      <w:bookmarkStart w:id="0" w:name="Auswahl_Rolle_1"/>
      <w:r w:rsidR="0094415E" w:rsidRPr="00FF6CC0">
        <w:rPr>
          <w:u w:val="single"/>
          <w:lang w:val="fr-CH"/>
        </w:rPr>
        <w:fldChar w:fldCharType="begin"/>
      </w:r>
      <w:r w:rsidR="0094415E" w:rsidRPr="00FF6CC0">
        <w:rPr>
          <w:u w:val="single"/>
          <w:lang w:val="fr-CH"/>
        </w:rPr>
        <w:instrText xml:space="preserve"> HYPERLINK  \l "_Choix_du_rôle" </w:instrText>
      </w:r>
      <w:r w:rsidR="0094415E" w:rsidRPr="00FF6CC0">
        <w:rPr>
          <w:u w:val="single"/>
          <w:lang w:val="fr-CH"/>
        </w:rPr>
        <w:fldChar w:fldCharType="separate"/>
      </w:r>
      <w:r w:rsidR="0037408C" w:rsidRPr="00FF6CC0">
        <w:rPr>
          <w:rStyle w:val="Hyperlink"/>
          <w:u w:val="single"/>
          <w:lang w:val="fr-CH"/>
        </w:rPr>
        <w:t>Choix du rôle 1</w:t>
      </w:r>
      <w:bookmarkEnd w:id="0"/>
      <w:r w:rsidR="0094415E" w:rsidRPr="00FF6CC0">
        <w:rPr>
          <w:u w:val="single"/>
          <w:lang w:val="fr-CH"/>
        </w:rPr>
        <w:fldChar w:fldCharType="end"/>
      </w:r>
      <w:r w:rsidR="0037408C" w:rsidRPr="00343667">
        <w:rPr>
          <w:lang w:val="fr-CH"/>
        </w:rPr>
        <w:t>).</w:t>
      </w:r>
    </w:p>
    <w:p w14:paraId="6A71B1C2" w14:textId="77777777" w:rsidR="0037408C" w:rsidRPr="00343667" w:rsidRDefault="0037408C" w:rsidP="0037408C">
      <w:pPr>
        <w:rPr>
          <w:lang w:val="fr-CH"/>
        </w:rPr>
      </w:pPr>
    </w:p>
    <w:p w14:paraId="26BD5D95" w14:textId="77777777" w:rsidR="0037408C" w:rsidRPr="00343667" w:rsidRDefault="0037408C" w:rsidP="0037408C">
      <w:pPr>
        <w:rPr>
          <w:lang w:val="fr-CH"/>
        </w:rPr>
      </w:pPr>
      <w:r w:rsidRPr="00343667">
        <w:rPr>
          <w:lang w:val="fr-CH"/>
        </w:rPr>
        <w:t xml:space="preserve">Dans le cadre de cette fonction, </w:t>
      </w:r>
      <w:sdt>
        <w:sdtPr>
          <w:rPr>
            <w:lang w:val="fr-CH"/>
          </w:rPr>
          <w:id w:val="1983885338"/>
          <w:placeholder>
            <w:docPart w:val="BEE366C6BB004B60A8CF437C1BFBE6E6"/>
          </w:placeholder>
          <w:showingPlcHdr/>
        </w:sdtPr>
        <w:sdtEndPr/>
        <w:sdtContent>
          <w:r w:rsidR="00AA0B33" w:rsidRPr="00343667">
            <w:rPr>
              <w:rStyle w:val="Platzhaltertext"/>
              <w:lang w:val="fr-CH"/>
            </w:rPr>
            <w:t>il·elle est responsable d’environ 30 enfants âgés de 7 à 11 ans et est membre de la maîtrise du groupe</w:t>
          </w:r>
        </w:sdtContent>
      </w:sdt>
      <w:r w:rsidR="00AA0B33" w:rsidRPr="00343667">
        <w:rPr>
          <w:lang w:val="fr-CH"/>
        </w:rPr>
        <w:t xml:space="preserve"> </w:t>
      </w:r>
      <w:r w:rsidRPr="00343667">
        <w:rPr>
          <w:lang w:val="fr-CH"/>
        </w:rPr>
        <w:t>(</w:t>
      </w:r>
      <w:bookmarkStart w:id="1" w:name="Auswahl_Rolle_2"/>
      <w:r w:rsidR="0094415E" w:rsidRPr="00FF6CC0">
        <w:rPr>
          <w:u w:val="single"/>
          <w:lang w:val="fr-CH"/>
        </w:rPr>
        <w:fldChar w:fldCharType="begin"/>
      </w:r>
      <w:r w:rsidR="0094415E" w:rsidRPr="00FF6CC0">
        <w:rPr>
          <w:u w:val="single"/>
          <w:lang w:val="fr-CH"/>
        </w:rPr>
        <w:instrText xml:space="preserve"> HYPERLINK  \l "_Choix_du_rôle_1" </w:instrText>
      </w:r>
      <w:r w:rsidR="0094415E" w:rsidRPr="00FF6CC0">
        <w:rPr>
          <w:u w:val="single"/>
          <w:lang w:val="fr-CH"/>
        </w:rPr>
        <w:fldChar w:fldCharType="separate"/>
      </w:r>
      <w:r w:rsidRPr="00FF6CC0">
        <w:rPr>
          <w:rStyle w:val="Hyperlink"/>
          <w:u w:val="single"/>
          <w:lang w:val="fr-CH"/>
        </w:rPr>
        <w:t>Choix du rôle 2</w:t>
      </w:r>
      <w:bookmarkEnd w:id="1"/>
      <w:r w:rsidR="0094415E" w:rsidRPr="00FF6CC0">
        <w:rPr>
          <w:u w:val="single"/>
          <w:lang w:val="fr-CH"/>
        </w:rPr>
        <w:fldChar w:fldCharType="end"/>
      </w:r>
      <w:r w:rsidRPr="00343667">
        <w:rPr>
          <w:lang w:val="fr-CH"/>
        </w:rPr>
        <w:t>).</w:t>
      </w:r>
    </w:p>
    <w:p w14:paraId="49BBEB81" w14:textId="77777777" w:rsidR="0037408C" w:rsidRPr="00343667" w:rsidRDefault="0037408C" w:rsidP="0037408C">
      <w:pPr>
        <w:rPr>
          <w:lang w:val="fr-CH"/>
        </w:rPr>
      </w:pPr>
    </w:p>
    <w:p w14:paraId="49468D8D" w14:textId="77777777" w:rsidR="0037408C" w:rsidRPr="00343667" w:rsidRDefault="0037408C" w:rsidP="0037408C">
      <w:pPr>
        <w:rPr>
          <w:lang w:val="fr-CH"/>
        </w:rPr>
      </w:pPr>
      <w:r w:rsidRPr="00343667">
        <w:rPr>
          <w:lang w:val="fr-CH"/>
        </w:rPr>
        <w:t>Ses tâches principales sont les suivantes : (</w:t>
      </w:r>
      <w:bookmarkStart w:id="2" w:name="Auswahl_Rolle_3"/>
      <w:r w:rsidR="0094415E" w:rsidRPr="00787066">
        <w:rPr>
          <w:u w:val="single"/>
          <w:lang w:val="fr-CH"/>
        </w:rPr>
        <w:fldChar w:fldCharType="begin"/>
      </w:r>
      <w:r w:rsidR="0094415E" w:rsidRPr="00787066">
        <w:rPr>
          <w:u w:val="single"/>
          <w:lang w:val="fr-CH"/>
        </w:rPr>
        <w:instrText xml:space="preserve"> HYPERLINK  \l "_Choix_du_rôle_2" </w:instrText>
      </w:r>
      <w:r w:rsidR="0094415E" w:rsidRPr="00787066">
        <w:rPr>
          <w:u w:val="single"/>
          <w:lang w:val="fr-CH"/>
        </w:rPr>
        <w:fldChar w:fldCharType="separate"/>
      </w:r>
      <w:r w:rsidRPr="00787066">
        <w:rPr>
          <w:rStyle w:val="Hyperlink"/>
          <w:u w:val="single"/>
          <w:lang w:val="fr-CH"/>
        </w:rPr>
        <w:t>Choix du rôle 3</w:t>
      </w:r>
      <w:bookmarkEnd w:id="2"/>
      <w:r w:rsidR="0094415E" w:rsidRPr="00787066">
        <w:rPr>
          <w:u w:val="single"/>
          <w:lang w:val="fr-CH"/>
        </w:rPr>
        <w:fldChar w:fldCharType="end"/>
      </w:r>
      <w:r w:rsidRPr="00343667">
        <w:rPr>
          <w:lang w:val="fr-CH"/>
        </w:rPr>
        <w:t>)</w:t>
      </w:r>
    </w:p>
    <w:sdt>
      <w:sdtPr>
        <w:rPr>
          <w:lang w:val="fr-CH"/>
        </w:rPr>
        <w:id w:val="699139719"/>
        <w:placeholder>
          <w:docPart w:val="4296FE9C06F545F2BB9D53867937D6D1"/>
        </w:placeholder>
        <w:showingPlcHdr/>
      </w:sdtPr>
      <w:sdtEndPr/>
      <w:sdtContent>
        <w:p w14:paraId="32B14452" w14:textId="77777777" w:rsidR="00AA0B33" w:rsidRPr="00343667" w:rsidRDefault="00AA0B33" w:rsidP="00AA0B33">
          <w:pPr>
            <w:rPr>
              <w:lang w:val="fr-CH"/>
            </w:rPr>
          </w:pPr>
        </w:p>
        <w:p w14:paraId="5596DF6B" w14:textId="77777777" w:rsidR="00AA0B33" w:rsidRPr="00343667" w:rsidRDefault="00AA0B33" w:rsidP="00AA0B33">
          <w:pPr>
            <w:pStyle w:val="Listenabsatz"/>
            <w:numPr>
              <w:ilvl w:val="0"/>
              <w:numId w:val="30"/>
            </w:numPr>
            <w:rPr>
              <w:rStyle w:val="Platzhaltertext"/>
              <w:lang w:val="fr-CH"/>
            </w:rPr>
          </w:pPr>
          <w:r w:rsidRPr="00343667">
            <w:rPr>
              <w:rStyle w:val="Platzhaltertext"/>
              <w:lang w:val="fr-CH"/>
            </w:rPr>
            <w:t>Coordination, direction, encadrement et évaluation des responsables sous sa responsabilité</w:t>
          </w:r>
        </w:p>
        <w:p w14:paraId="1805FFB7" w14:textId="77777777" w:rsidR="00AA0B33" w:rsidRPr="00343667" w:rsidRDefault="00AA0B33" w:rsidP="00AA0B33">
          <w:pPr>
            <w:pStyle w:val="Listenabsatz"/>
            <w:numPr>
              <w:ilvl w:val="0"/>
              <w:numId w:val="30"/>
            </w:numPr>
            <w:rPr>
              <w:rStyle w:val="Platzhaltertext"/>
              <w:lang w:val="fr-CH"/>
            </w:rPr>
          </w:pPr>
          <w:r w:rsidRPr="00343667">
            <w:rPr>
              <w:rStyle w:val="Platzhaltertext"/>
              <w:lang w:val="fr-CH"/>
            </w:rPr>
            <w:t>Préparation et direction de séances</w:t>
          </w:r>
        </w:p>
        <w:p w14:paraId="392FBBEA" w14:textId="77777777" w:rsidR="00AA0B33" w:rsidRPr="00343667" w:rsidRDefault="00AA0B33" w:rsidP="00AA0B33">
          <w:pPr>
            <w:pStyle w:val="Listenabsatz"/>
            <w:numPr>
              <w:ilvl w:val="0"/>
              <w:numId w:val="30"/>
            </w:numPr>
            <w:rPr>
              <w:rStyle w:val="Platzhaltertext"/>
              <w:lang w:val="fr-CH"/>
            </w:rPr>
          </w:pPr>
          <w:r w:rsidRPr="00343667">
            <w:rPr>
              <w:rStyle w:val="Platzhaltertext"/>
              <w:lang w:val="fr-CH"/>
            </w:rPr>
            <w:t>Encadrement d’enfants et de jeunes</w:t>
          </w:r>
        </w:p>
        <w:p w14:paraId="7748CED4" w14:textId="77777777" w:rsidR="00AA0B33" w:rsidRPr="00343667" w:rsidRDefault="00AA0B33" w:rsidP="00AA0B33">
          <w:pPr>
            <w:pStyle w:val="Listenabsatz"/>
            <w:numPr>
              <w:ilvl w:val="0"/>
              <w:numId w:val="30"/>
            </w:numPr>
            <w:rPr>
              <w:rStyle w:val="Platzhaltertext"/>
              <w:lang w:val="fr-CH"/>
            </w:rPr>
          </w:pPr>
          <w:r w:rsidRPr="00343667">
            <w:rPr>
              <w:rStyle w:val="Platzhaltertext"/>
              <w:lang w:val="fr-CH"/>
            </w:rPr>
            <w:t>Collaboration avec la direction du groupe et co-responsable de ce fait du développement et de l’obtention d’objectifs à long terme (comme le recrutement de nouveaux membres, les finances, la gestion du matériel)</w:t>
          </w:r>
        </w:p>
        <w:p w14:paraId="3F339E84" w14:textId="77777777" w:rsidR="00AA0B33" w:rsidRPr="00343667" w:rsidRDefault="00AA0B33" w:rsidP="00AA0B33">
          <w:pPr>
            <w:pStyle w:val="Listenabsatz"/>
            <w:numPr>
              <w:ilvl w:val="0"/>
              <w:numId w:val="30"/>
            </w:numPr>
            <w:rPr>
              <w:color w:val="CCACCA" w:themeColor="accent3"/>
              <w:lang w:val="fr-CH"/>
            </w:rPr>
          </w:pPr>
          <w:r w:rsidRPr="00343667">
            <w:rPr>
              <w:rStyle w:val="Platzhaltertext"/>
              <w:lang w:val="fr-CH"/>
            </w:rPr>
            <w:t>Responsable de la planification, de l’organisation et de la mise en œuvre de week-ends et de camps.</w:t>
          </w:r>
        </w:p>
      </w:sdtContent>
    </w:sdt>
    <w:p w14:paraId="3A54FF67" w14:textId="77777777" w:rsidR="0037408C" w:rsidRPr="00343667" w:rsidRDefault="0037408C" w:rsidP="0037408C">
      <w:pPr>
        <w:rPr>
          <w:lang w:val="fr-CH"/>
        </w:rPr>
      </w:pPr>
    </w:p>
    <w:p w14:paraId="69D6D6E6" w14:textId="77777777" w:rsidR="0037408C" w:rsidRPr="00343667" w:rsidRDefault="0054653E" w:rsidP="0037408C">
      <w:pPr>
        <w:rPr>
          <w:lang w:val="fr-CH"/>
        </w:rPr>
      </w:pPr>
      <w:sdt>
        <w:sdtPr>
          <w:rPr>
            <w:lang w:val="fr-CH"/>
          </w:rPr>
          <w:id w:val="1541094565"/>
          <w:placeholder>
            <w:docPart w:val="890A6C320C534EA8B8096D6BD88E0988"/>
          </w:placeholder>
          <w:showingPlcHdr/>
          <w:text/>
        </w:sdtPr>
        <w:sdtEndPr/>
        <w:sdtContent>
          <w:r w:rsidR="00AA0B33" w:rsidRPr="00343667">
            <w:rPr>
              <w:rStyle w:val="Platzhaltertext"/>
              <w:lang w:val="fr-CH"/>
            </w:rPr>
            <w:t>Elle·il</w:t>
          </w:r>
        </w:sdtContent>
      </w:sdt>
      <w:r w:rsidR="00AA0B33" w:rsidRPr="00343667">
        <w:rPr>
          <w:lang w:val="fr-CH"/>
        </w:rPr>
        <w:t xml:space="preserve"> </w:t>
      </w:r>
      <w:r w:rsidR="0037408C" w:rsidRPr="00343667">
        <w:rPr>
          <w:lang w:val="fr-CH"/>
        </w:rPr>
        <w:t xml:space="preserve">a démontré sa capacité à effectuer ces tâches dans son activité scoute et a suivi les cours de formation </w:t>
      </w:r>
      <w:sdt>
        <w:sdtPr>
          <w:rPr>
            <w:lang w:val="fr-CH"/>
          </w:rPr>
          <w:id w:val="1081331605"/>
          <w:placeholder>
            <w:docPart w:val="23092D52887C41C6BDAB9317401053F7"/>
          </w:placeholder>
          <w:showingPlcHdr/>
        </w:sdtPr>
        <w:sdtEndPr/>
        <w:sdtContent>
          <w:r w:rsidR="00FF6CC0" w:rsidRPr="00FF6CC0">
            <w:rPr>
              <w:rStyle w:val="Platzhaltertext"/>
              <w:lang w:val="fr-CH"/>
            </w:rPr>
            <w:t>du Mouvement Scout de Suisse</w:t>
          </w:r>
        </w:sdtContent>
      </w:sdt>
      <w:r w:rsidR="0037408C" w:rsidRPr="00343667">
        <w:rPr>
          <w:lang w:val="fr-CH"/>
        </w:rPr>
        <w:t xml:space="preserve"> (</w:t>
      </w:r>
      <w:bookmarkStart w:id="3" w:name="Auswahl_Rolle_4"/>
      <w:r w:rsidR="0094415E" w:rsidRPr="00787066">
        <w:rPr>
          <w:u w:val="single"/>
          <w:lang w:val="fr-CH"/>
        </w:rPr>
        <w:fldChar w:fldCharType="begin"/>
      </w:r>
      <w:r w:rsidR="0094415E" w:rsidRPr="00787066">
        <w:rPr>
          <w:u w:val="single"/>
          <w:lang w:val="fr-CH"/>
        </w:rPr>
        <w:instrText xml:space="preserve"> HYPERLINK  \l "_Choix_du_rôle_3" </w:instrText>
      </w:r>
      <w:r w:rsidR="0094415E" w:rsidRPr="00787066">
        <w:rPr>
          <w:u w:val="single"/>
          <w:lang w:val="fr-CH"/>
        </w:rPr>
        <w:fldChar w:fldCharType="separate"/>
      </w:r>
      <w:r w:rsidR="0037408C" w:rsidRPr="00787066">
        <w:rPr>
          <w:rStyle w:val="Hyperlink"/>
          <w:u w:val="single"/>
          <w:lang w:val="fr-CH"/>
        </w:rPr>
        <w:t>Choix du rôle 4</w:t>
      </w:r>
      <w:bookmarkEnd w:id="3"/>
      <w:r w:rsidR="0094415E" w:rsidRPr="00787066">
        <w:rPr>
          <w:u w:val="single"/>
          <w:lang w:val="fr-CH"/>
        </w:rPr>
        <w:fldChar w:fldCharType="end"/>
      </w:r>
      <w:r w:rsidR="0037408C" w:rsidRPr="00343667">
        <w:rPr>
          <w:lang w:val="fr-CH"/>
        </w:rPr>
        <w:t>).</w:t>
      </w:r>
    </w:p>
    <w:p w14:paraId="71FF3681" w14:textId="77777777" w:rsidR="0037408C" w:rsidRPr="00343667" w:rsidRDefault="0037408C" w:rsidP="0037408C">
      <w:pPr>
        <w:rPr>
          <w:lang w:val="fr-CH"/>
        </w:rPr>
      </w:pPr>
    </w:p>
    <w:p w14:paraId="66DAE3DA" w14:textId="77777777" w:rsidR="0037408C" w:rsidRPr="00343667" w:rsidRDefault="0037408C" w:rsidP="0037408C">
      <w:pPr>
        <w:rPr>
          <w:lang w:val="fr-CH"/>
        </w:rPr>
      </w:pPr>
      <w:r w:rsidRPr="00343667">
        <w:rPr>
          <w:lang w:val="fr-CH"/>
        </w:rPr>
        <w:t>Nous estimons qu'</w:t>
      </w:r>
      <w:sdt>
        <w:sdtPr>
          <w:rPr>
            <w:lang w:val="fr-CH"/>
          </w:rPr>
          <w:id w:val="2024430745"/>
          <w:placeholder>
            <w:docPart w:val="1F81BF4735BE4278A8E55BBB8C6716A1"/>
          </w:placeholder>
          <w:showingPlcHdr/>
        </w:sdtPr>
        <w:sdtEndPr/>
        <w:sdtContent>
          <w:r w:rsidR="00AA0B33" w:rsidRPr="00343667">
            <w:rPr>
              <w:rStyle w:val="Platzhaltertext"/>
              <w:lang w:val="fr-CH"/>
            </w:rPr>
            <w:t>Emma Exemple</w:t>
          </w:r>
        </w:sdtContent>
      </w:sdt>
      <w:r w:rsidR="00AA0B33" w:rsidRPr="00343667">
        <w:rPr>
          <w:lang w:val="fr-CH"/>
        </w:rPr>
        <w:t xml:space="preserve"> </w:t>
      </w:r>
      <w:r w:rsidRPr="00343667">
        <w:rPr>
          <w:lang w:val="fr-CH"/>
        </w:rPr>
        <w:t xml:space="preserve">est </w:t>
      </w:r>
      <w:sdt>
        <w:sdtPr>
          <w:rPr>
            <w:lang w:val="fr-CH"/>
          </w:rPr>
          <w:id w:val="-921558492"/>
          <w:placeholder>
            <w:docPart w:val="B6906E8E952C426BBD86B336458A6AB2"/>
          </w:placeholder>
          <w:showingPlcHdr/>
        </w:sdtPr>
        <w:sdtEndPr/>
        <w:sdtContent>
          <w:r w:rsidR="00AA0B33" w:rsidRPr="00343667">
            <w:rPr>
              <w:rStyle w:val="Platzhaltertext"/>
              <w:lang w:val="fr-CH"/>
            </w:rPr>
            <w:t>un·une</w:t>
          </w:r>
          <w:r w:rsidR="006C1B99" w:rsidRPr="00343667">
            <w:rPr>
              <w:rStyle w:val="Platzhaltertext"/>
              <w:lang w:val="fr-CH"/>
            </w:rPr>
            <w:t xml:space="preserve"> responsable</w:t>
          </w:r>
        </w:sdtContent>
      </w:sdt>
      <w:r w:rsidR="00AA0B33" w:rsidRPr="00343667">
        <w:rPr>
          <w:lang w:val="fr-CH"/>
        </w:rPr>
        <w:t xml:space="preserve"> </w:t>
      </w:r>
      <w:r w:rsidRPr="00343667">
        <w:rPr>
          <w:lang w:val="fr-CH"/>
        </w:rPr>
        <w:t xml:space="preserve">très </w:t>
      </w:r>
      <w:sdt>
        <w:sdtPr>
          <w:rPr>
            <w:lang w:val="fr-CH"/>
          </w:rPr>
          <w:id w:val="27076423"/>
          <w:placeholder>
            <w:docPart w:val="ADD72E2406F84B3A8B7444DB1A310F43"/>
          </w:placeholder>
          <w:showingPlcHdr/>
        </w:sdtPr>
        <w:sdtEndPr/>
        <w:sdtContent>
          <w:r w:rsidR="006C1B99" w:rsidRPr="00343667">
            <w:rPr>
              <w:rStyle w:val="Platzhaltertext"/>
              <w:lang w:val="fr-CH"/>
            </w:rPr>
            <w:t>fiable et autonome</w:t>
          </w:r>
        </w:sdtContent>
      </w:sdt>
      <w:r w:rsidR="006C1B99" w:rsidRPr="00343667">
        <w:rPr>
          <w:lang w:val="fr-CH"/>
        </w:rPr>
        <w:t xml:space="preserve"> </w:t>
      </w:r>
      <w:r w:rsidRPr="00343667">
        <w:rPr>
          <w:lang w:val="fr-CH"/>
        </w:rPr>
        <w:t>(</w:t>
      </w:r>
      <w:bookmarkStart w:id="4" w:name="Persönliche_Kompetenzen_Auswahl_1"/>
      <w:r w:rsidR="0094415E" w:rsidRPr="00787066">
        <w:rPr>
          <w:u w:val="single"/>
          <w:lang w:val="fr-CH"/>
        </w:rPr>
        <w:fldChar w:fldCharType="begin"/>
      </w:r>
      <w:r w:rsidR="0094415E" w:rsidRPr="00787066">
        <w:rPr>
          <w:u w:val="single"/>
          <w:lang w:val="fr-CH"/>
        </w:rPr>
        <w:instrText xml:space="preserve"> HYPERLINK  \l "_Compétences_personnelles_choix" </w:instrText>
      </w:r>
      <w:r w:rsidR="0094415E" w:rsidRPr="00787066">
        <w:rPr>
          <w:u w:val="single"/>
          <w:lang w:val="fr-CH"/>
        </w:rPr>
        <w:fldChar w:fldCharType="separate"/>
      </w:r>
      <w:r w:rsidRPr="00787066">
        <w:rPr>
          <w:rStyle w:val="Hyperlink"/>
          <w:u w:val="single"/>
          <w:lang w:val="fr-CH"/>
        </w:rPr>
        <w:t>Compétences personnelles choix 1</w:t>
      </w:r>
      <w:r w:rsidR="0094415E" w:rsidRPr="00787066">
        <w:rPr>
          <w:u w:val="single"/>
          <w:lang w:val="fr-CH"/>
        </w:rPr>
        <w:fldChar w:fldCharType="end"/>
      </w:r>
      <w:r w:rsidRPr="00343667">
        <w:rPr>
          <w:lang w:val="fr-CH"/>
        </w:rPr>
        <w:t xml:space="preserve">) </w:t>
      </w:r>
      <w:bookmarkEnd w:id="4"/>
      <w:r w:rsidRPr="00343667">
        <w:rPr>
          <w:lang w:val="fr-CH"/>
        </w:rPr>
        <w:t xml:space="preserve">qui sait s’atteler à ses tâches avec </w:t>
      </w:r>
      <w:sdt>
        <w:sdtPr>
          <w:rPr>
            <w:lang w:val="fr-CH"/>
          </w:rPr>
          <w:id w:val="1868795171"/>
          <w:placeholder>
            <w:docPart w:val="82CE8C413C9B4783A855BACA3C832150"/>
          </w:placeholder>
          <w:showingPlcHdr/>
        </w:sdtPr>
        <w:sdtEndPr/>
        <w:sdtContent>
          <w:r w:rsidR="006C1B99" w:rsidRPr="00343667">
            <w:rPr>
              <w:rStyle w:val="Platzhaltertext"/>
              <w:lang w:val="fr-CH"/>
            </w:rPr>
            <w:t>proactivité, efficacité et avec un haut degré de compétences</w:t>
          </w:r>
        </w:sdtContent>
      </w:sdt>
      <w:r w:rsidR="006C1B99" w:rsidRPr="00343667">
        <w:rPr>
          <w:lang w:val="fr-CH"/>
        </w:rPr>
        <w:t xml:space="preserve"> </w:t>
      </w:r>
      <w:r w:rsidRPr="00343667">
        <w:rPr>
          <w:lang w:val="fr-CH"/>
        </w:rPr>
        <w:t>(</w:t>
      </w:r>
      <w:bookmarkStart w:id="5" w:name="Persönliche_Kompetenzen_Auswahl_2"/>
      <w:r w:rsidR="0094415E" w:rsidRPr="00787066">
        <w:rPr>
          <w:u w:val="single"/>
          <w:lang w:val="fr-CH"/>
        </w:rPr>
        <w:fldChar w:fldCharType="begin"/>
      </w:r>
      <w:r w:rsidR="0094415E" w:rsidRPr="00787066">
        <w:rPr>
          <w:u w:val="single"/>
          <w:lang w:val="fr-CH"/>
        </w:rPr>
        <w:instrText xml:space="preserve"> HYPERLINK  \l "_Compétences_personnelles_choix_1" </w:instrText>
      </w:r>
      <w:r w:rsidR="0094415E" w:rsidRPr="00787066">
        <w:rPr>
          <w:u w:val="single"/>
          <w:lang w:val="fr-CH"/>
        </w:rPr>
        <w:fldChar w:fldCharType="separate"/>
      </w:r>
      <w:r w:rsidR="00436F45" w:rsidRPr="00787066">
        <w:rPr>
          <w:rStyle w:val="Hyperlink"/>
          <w:u w:val="single"/>
          <w:lang w:val="fr-CH"/>
        </w:rPr>
        <w:t>C</w:t>
      </w:r>
      <w:r w:rsidRPr="00787066">
        <w:rPr>
          <w:rStyle w:val="Hyperlink"/>
          <w:u w:val="single"/>
          <w:lang w:val="fr-CH"/>
        </w:rPr>
        <w:t xml:space="preserve">ompétences personnelles </w:t>
      </w:r>
      <w:r w:rsidR="00436F45" w:rsidRPr="00787066">
        <w:rPr>
          <w:rStyle w:val="Hyperlink"/>
          <w:u w:val="single"/>
          <w:lang w:val="fr-CH"/>
        </w:rPr>
        <w:t xml:space="preserve">choix </w:t>
      </w:r>
      <w:r w:rsidRPr="00787066">
        <w:rPr>
          <w:rStyle w:val="Hyperlink"/>
          <w:u w:val="single"/>
          <w:lang w:val="fr-CH"/>
        </w:rPr>
        <w:t>2</w:t>
      </w:r>
      <w:r w:rsidR="0094415E" w:rsidRPr="00787066">
        <w:rPr>
          <w:u w:val="single"/>
          <w:lang w:val="fr-CH"/>
        </w:rPr>
        <w:fldChar w:fldCharType="end"/>
      </w:r>
      <w:bookmarkEnd w:id="5"/>
      <w:r w:rsidRPr="00343667">
        <w:rPr>
          <w:lang w:val="fr-CH"/>
        </w:rPr>
        <w:t xml:space="preserve">). </w:t>
      </w:r>
      <w:sdt>
        <w:sdtPr>
          <w:rPr>
            <w:lang w:val="fr-CH"/>
          </w:rPr>
          <w:id w:val="-175494783"/>
          <w:placeholder>
            <w:docPart w:val="045F2FF4A88D4D25A16E664F91B092BE"/>
          </w:placeholder>
          <w:showingPlcHdr/>
          <w:text/>
        </w:sdtPr>
        <w:sdtEndPr/>
        <w:sdtContent>
          <w:r w:rsidR="006C1B99" w:rsidRPr="00343667">
            <w:rPr>
              <w:rStyle w:val="Platzhaltertext"/>
              <w:lang w:val="fr-CH"/>
            </w:rPr>
            <w:t>Elle·il</w:t>
          </w:r>
        </w:sdtContent>
      </w:sdt>
      <w:r w:rsidR="006C1B99" w:rsidRPr="00343667">
        <w:rPr>
          <w:lang w:val="fr-CH"/>
        </w:rPr>
        <w:t xml:space="preserve"> </w:t>
      </w:r>
      <w:r w:rsidRPr="00343667">
        <w:rPr>
          <w:lang w:val="fr-CH"/>
        </w:rPr>
        <w:t>se distingue par son caractère</w:t>
      </w:r>
      <w:r w:rsidR="00FF6CC0">
        <w:rPr>
          <w:lang w:val="fr-CH"/>
        </w:rPr>
        <w:t xml:space="preserve"> </w:t>
      </w:r>
      <w:sdt>
        <w:sdtPr>
          <w:rPr>
            <w:lang w:val="fr-CH"/>
          </w:rPr>
          <w:id w:val="-1068494845"/>
          <w:placeholder>
            <w:docPart w:val="315B7644B50F43B58D10BB892963AD6F"/>
          </w:placeholder>
          <w:showingPlcHdr/>
        </w:sdtPr>
        <w:sdtEndPr/>
        <w:sdtContent>
          <w:r w:rsidR="006C1B99" w:rsidRPr="00343667">
            <w:rPr>
              <w:rStyle w:val="Platzhaltertext"/>
              <w:lang w:val="fr-CH"/>
            </w:rPr>
            <w:t>analytique et précis</w:t>
          </w:r>
        </w:sdtContent>
      </w:sdt>
      <w:r w:rsidRPr="00343667">
        <w:rPr>
          <w:lang w:val="fr-CH"/>
        </w:rPr>
        <w:t>. (</w:t>
      </w:r>
      <w:bookmarkStart w:id="6" w:name="Persönliche_Kompetenzen_Auswahl_3"/>
      <w:r w:rsidR="0094415E" w:rsidRPr="00787066">
        <w:rPr>
          <w:u w:val="single"/>
          <w:lang w:val="fr-CH"/>
        </w:rPr>
        <w:fldChar w:fldCharType="begin"/>
      </w:r>
      <w:r w:rsidR="0094415E" w:rsidRPr="00787066">
        <w:rPr>
          <w:u w:val="single"/>
          <w:lang w:val="fr-CH"/>
        </w:rPr>
        <w:instrText xml:space="preserve"> HYPERLINK  \l "_Compétences_personnelles_choix_2" </w:instrText>
      </w:r>
      <w:r w:rsidR="0094415E" w:rsidRPr="00787066">
        <w:rPr>
          <w:u w:val="single"/>
          <w:lang w:val="fr-CH"/>
        </w:rPr>
        <w:fldChar w:fldCharType="separate"/>
      </w:r>
      <w:r w:rsidRPr="00787066">
        <w:rPr>
          <w:rStyle w:val="Hyperlink"/>
          <w:u w:val="single"/>
          <w:lang w:val="fr-CH"/>
        </w:rPr>
        <w:t xml:space="preserve">Compétences personnelles </w:t>
      </w:r>
      <w:r w:rsidR="00436F45" w:rsidRPr="00787066">
        <w:rPr>
          <w:rStyle w:val="Hyperlink"/>
          <w:u w:val="single"/>
          <w:lang w:val="fr-CH"/>
        </w:rPr>
        <w:t xml:space="preserve">choix </w:t>
      </w:r>
      <w:r w:rsidRPr="00787066">
        <w:rPr>
          <w:rStyle w:val="Hyperlink"/>
          <w:u w:val="single"/>
          <w:lang w:val="fr-CH"/>
        </w:rPr>
        <w:t>3</w:t>
      </w:r>
      <w:r w:rsidR="0094415E" w:rsidRPr="00787066">
        <w:rPr>
          <w:u w:val="single"/>
          <w:lang w:val="fr-CH"/>
        </w:rPr>
        <w:fldChar w:fldCharType="end"/>
      </w:r>
      <w:bookmarkEnd w:id="6"/>
      <w:r w:rsidRPr="00343667">
        <w:rPr>
          <w:lang w:val="fr-CH"/>
        </w:rPr>
        <w:t>).</w:t>
      </w:r>
    </w:p>
    <w:p w14:paraId="76641F19" w14:textId="77777777" w:rsidR="0037408C" w:rsidRPr="00343667" w:rsidRDefault="0037408C" w:rsidP="0037408C">
      <w:pPr>
        <w:rPr>
          <w:lang w:val="fr-CH"/>
        </w:rPr>
      </w:pPr>
    </w:p>
    <w:p w14:paraId="7A09FA6A" w14:textId="77777777" w:rsidR="0037408C" w:rsidRPr="00343667" w:rsidRDefault="0037408C" w:rsidP="0037408C">
      <w:pPr>
        <w:rPr>
          <w:lang w:val="fr-CH"/>
        </w:rPr>
      </w:pPr>
      <w:r w:rsidRPr="00343667">
        <w:rPr>
          <w:lang w:val="fr-CH"/>
        </w:rPr>
        <w:t xml:space="preserve">Du fait de ses connaissances et compétences, </w:t>
      </w:r>
      <w:sdt>
        <w:sdtPr>
          <w:rPr>
            <w:lang w:val="fr-CH"/>
          </w:rPr>
          <w:id w:val="-1495789247"/>
          <w:placeholder>
            <w:docPart w:val="98D2294155874FE185254D3356F7CEB7"/>
          </w:placeholder>
          <w:showingPlcHdr/>
          <w:text/>
        </w:sdtPr>
        <w:sdtEndPr/>
        <w:sdtContent>
          <w:r w:rsidR="006C1B99" w:rsidRPr="00343667">
            <w:rPr>
              <w:rStyle w:val="Platzhaltertext"/>
              <w:lang w:val="fr-CH"/>
            </w:rPr>
            <w:t>elle·il</w:t>
          </w:r>
        </w:sdtContent>
      </w:sdt>
      <w:r w:rsidR="006C1B99" w:rsidRPr="00343667">
        <w:rPr>
          <w:lang w:val="fr-CH"/>
        </w:rPr>
        <w:t xml:space="preserve"> </w:t>
      </w:r>
      <w:r w:rsidRPr="00343667">
        <w:rPr>
          <w:lang w:val="fr-CH"/>
        </w:rPr>
        <w:t xml:space="preserve">a su gagner notre confiance ainsi que celle des </w:t>
      </w:r>
      <w:sdt>
        <w:sdtPr>
          <w:rPr>
            <w:lang w:val="fr-CH"/>
          </w:rPr>
          <w:id w:val="-998955328"/>
          <w:placeholder>
            <w:docPart w:val="61A28322AD1B4325A7A7F1B44C1E8BFE"/>
          </w:placeholder>
          <w:showingPlcHdr/>
        </w:sdtPr>
        <w:sdtEndPr/>
        <w:sdtContent>
          <w:r w:rsidR="006C1B99" w:rsidRPr="00343667">
            <w:rPr>
              <w:rStyle w:val="Platzhaltertext"/>
              <w:lang w:val="fr-CH"/>
            </w:rPr>
            <w:t>participants au cours</w:t>
          </w:r>
        </w:sdtContent>
      </w:sdt>
      <w:r w:rsidR="006C1B99" w:rsidRPr="00343667">
        <w:rPr>
          <w:lang w:val="fr-CH"/>
        </w:rPr>
        <w:t xml:space="preserve"> </w:t>
      </w:r>
      <w:r w:rsidRPr="00343667">
        <w:rPr>
          <w:lang w:val="fr-CH"/>
        </w:rPr>
        <w:t>(</w:t>
      </w:r>
      <w:bookmarkStart w:id="7" w:name="Auswahl_Beteiligte"/>
      <w:r w:rsidR="0094415E" w:rsidRPr="00787066">
        <w:rPr>
          <w:u w:val="single"/>
          <w:lang w:val="fr-CH"/>
        </w:rPr>
        <w:fldChar w:fldCharType="begin"/>
      </w:r>
      <w:r w:rsidR="0094415E" w:rsidRPr="00787066">
        <w:rPr>
          <w:u w:val="single"/>
          <w:lang w:val="fr-CH"/>
        </w:rPr>
        <w:instrText xml:space="preserve"> HYPERLINK  \l "_Choix_des_partenaires" </w:instrText>
      </w:r>
      <w:r w:rsidR="0094415E" w:rsidRPr="00787066">
        <w:rPr>
          <w:u w:val="single"/>
          <w:lang w:val="fr-CH"/>
        </w:rPr>
        <w:fldChar w:fldCharType="separate"/>
      </w:r>
      <w:r w:rsidRPr="00787066">
        <w:rPr>
          <w:rStyle w:val="Hyperlink"/>
          <w:u w:val="single"/>
          <w:lang w:val="fr-CH"/>
        </w:rPr>
        <w:t>Choix des partenaires</w:t>
      </w:r>
      <w:bookmarkEnd w:id="7"/>
      <w:r w:rsidR="0094415E" w:rsidRPr="00787066">
        <w:rPr>
          <w:u w:val="single"/>
          <w:lang w:val="fr-CH"/>
        </w:rPr>
        <w:fldChar w:fldCharType="end"/>
      </w:r>
      <w:r w:rsidRPr="00343667">
        <w:rPr>
          <w:lang w:val="fr-CH"/>
        </w:rPr>
        <w:t>).</w:t>
      </w:r>
    </w:p>
    <w:p w14:paraId="6BD8A9EB" w14:textId="77777777" w:rsidR="0037408C" w:rsidRPr="00343667" w:rsidRDefault="0037408C" w:rsidP="0037408C">
      <w:pPr>
        <w:rPr>
          <w:lang w:val="fr-CH"/>
        </w:rPr>
      </w:pPr>
    </w:p>
    <w:p w14:paraId="71FB8E7C" w14:textId="77777777" w:rsidR="0037408C" w:rsidRPr="00343667" w:rsidRDefault="0037408C" w:rsidP="0037408C">
      <w:pPr>
        <w:rPr>
          <w:lang w:val="fr-CH"/>
        </w:rPr>
      </w:pPr>
      <w:r w:rsidRPr="00343667">
        <w:rPr>
          <w:lang w:val="fr-CH"/>
        </w:rPr>
        <w:t>Nous souhaitons souligner qu’</w:t>
      </w:r>
      <w:sdt>
        <w:sdtPr>
          <w:rPr>
            <w:lang w:val="fr-CH"/>
          </w:rPr>
          <w:id w:val="-1878079185"/>
          <w:placeholder>
            <w:docPart w:val="3B20E7A5D07A49F1BD7F27FCEF2886A7"/>
          </w:placeholder>
          <w:showingPlcHdr/>
          <w:text/>
        </w:sdtPr>
        <w:sdtEndPr/>
        <w:sdtContent>
          <w:r w:rsidR="006C1B99" w:rsidRPr="00343667">
            <w:rPr>
              <w:rStyle w:val="Platzhaltertext"/>
              <w:lang w:val="fr-CH"/>
            </w:rPr>
            <w:t>elle·il participe à des séances de travail bilingues</w:t>
          </w:r>
        </w:sdtContent>
      </w:sdt>
      <w:r w:rsidR="006C1B99" w:rsidRPr="00343667">
        <w:rPr>
          <w:lang w:val="fr-CH"/>
        </w:rPr>
        <w:t xml:space="preserve"> </w:t>
      </w:r>
      <w:r w:rsidRPr="00343667">
        <w:rPr>
          <w:lang w:val="fr-CH"/>
        </w:rPr>
        <w:t>(</w:t>
      </w:r>
      <w:bookmarkStart w:id="8" w:name="Auswahl_Besondere_Leistungen"/>
      <w:r w:rsidR="0094415E" w:rsidRPr="00787066">
        <w:rPr>
          <w:u w:val="single"/>
          <w:lang w:val="fr-CH"/>
        </w:rPr>
        <w:fldChar w:fldCharType="begin"/>
      </w:r>
      <w:r w:rsidR="0094415E" w:rsidRPr="00787066">
        <w:rPr>
          <w:u w:val="single"/>
          <w:lang w:val="fr-CH"/>
        </w:rPr>
        <w:instrText xml:space="preserve"> HYPERLINK  \l "_Réalisations_particulières_choix_1" </w:instrText>
      </w:r>
      <w:r w:rsidR="0094415E" w:rsidRPr="00787066">
        <w:rPr>
          <w:u w:val="single"/>
          <w:lang w:val="fr-CH"/>
        </w:rPr>
        <w:fldChar w:fldCharType="separate"/>
      </w:r>
      <w:r w:rsidRPr="00787066">
        <w:rPr>
          <w:rStyle w:val="Hyperlink"/>
          <w:u w:val="single"/>
          <w:lang w:val="fr-CH"/>
        </w:rPr>
        <w:t>Réalisations particulières choix</w:t>
      </w:r>
      <w:bookmarkEnd w:id="8"/>
      <w:r w:rsidR="0094415E" w:rsidRPr="00787066">
        <w:rPr>
          <w:u w:val="single"/>
          <w:lang w:val="fr-CH"/>
        </w:rPr>
        <w:fldChar w:fldCharType="end"/>
      </w:r>
      <w:r w:rsidRPr="00343667">
        <w:rPr>
          <w:lang w:val="fr-CH"/>
        </w:rPr>
        <w:t>).</w:t>
      </w:r>
    </w:p>
    <w:p w14:paraId="5A961D76" w14:textId="77777777" w:rsidR="0037408C" w:rsidRPr="00343667" w:rsidRDefault="0037408C" w:rsidP="0037408C">
      <w:pPr>
        <w:rPr>
          <w:lang w:val="fr-CH"/>
        </w:rPr>
      </w:pPr>
    </w:p>
    <w:p w14:paraId="4BF51FCB" w14:textId="77777777" w:rsidR="0037408C" w:rsidRPr="00343667" w:rsidRDefault="0037408C" w:rsidP="0037408C">
      <w:pPr>
        <w:rPr>
          <w:lang w:val="fr-CH"/>
        </w:rPr>
      </w:pPr>
      <w:r w:rsidRPr="00343667">
        <w:rPr>
          <w:lang w:val="fr-CH"/>
        </w:rPr>
        <w:lastRenderedPageBreak/>
        <w:t xml:space="preserve">Son caractère </w:t>
      </w:r>
      <w:sdt>
        <w:sdtPr>
          <w:rPr>
            <w:lang w:val="fr-CH"/>
          </w:rPr>
          <w:id w:val="-1965651681"/>
          <w:placeholder>
            <w:docPart w:val="9B7DFC2A5C8643F7B3A49A9AF848515B"/>
          </w:placeholder>
          <w:showingPlcHdr/>
        </w:sdtPr>
        <w:sdtEndPr/>
        <w:sdtContent>
          <w:r w:rsidR="006C1B99" w:rsidRPr="00343667">
            <w:rPr>
              <w:rStyle w:val="Platzhaltertext"/>
              <w:lang w:val="fr-CH"/>
            </w:rPr>
            <w:t>joyeux, franc et amical</w:t>
          </w:r>
        </w:sdtContent>
      </w:sdt>
      <w:r w:rsidR="006C1B99" w:rsidRPr="00343667">
        <w:rPr>
          <w:lang w:val="fr-CH"/>
        </w:rPr>
        <w:t xml:space="preserve"> </w:t>
      </w:r>
      <w:r w:rsidRPr="00343667">
        <w:rPr>
          <w:lang w:val="fr-CH"/>
        </w:rPr>
        <w:t>(</w:t>
      </w:r>
      <w:bookmarkStart w:id="9" w:name="Auswahl_Soziale_Kompetenzen_1"/>
      <w:r w:rsidR="0094415E" w:rsidRPr="00787066">
        <w:rPr>
          <w:u w:val="single"/>
          <w:lang w:val="fr-CH"/>
        </w:rPr>
        <w:fldChar w:fldCharType="begin"/>
      </w:r>
      <w:r w:rsidR="0094415E" w:rsidRPr="00787066">
        <w:rPr>
          <w:u w:val="single"/>
          <w:lang w:val="fr-CH"/>
        </w:rPr>
        <w:instrText xml:space="preserve"> HYPERLINK  \l "_Compétences_sociales_choix_1" </w:instrText>
      </w:r>
      <w:r w:rsidR="0094415E" w:rsidRPr="00787066">
        <w:rPr>
          <w:u w:val="single"/>
          <w:lang w:val="fr-CH"/>
        </w:rPr>
        <w:fldChar w:fldCharType="separate"/>
      </w:r>
      <w:r w:rsidRPr="00787066">
        <w:rPr>
          <w:rStyle w:val="Hyperlink"/>
          <w:u w:val="single"/>
          <w:lang w:val="fr-CH"/>
        </w:rPr>
        <w:t>Compétences sociales choix 1</w:t>
      </w:r>
      <w:bookmarkEnd w:id="9"/>
      <w:r w:rsidR="0094415E" w:rsidRPr="00787066">
        <w:rPr>
          <w:u w:val="single"/>
          <w:lang w:val="fr-CH"/>
        </w:rPr>
        <w:fldChar w:fldCharType="end"/>
      </w:r>
      <w:r w:rsidRPr="00343667">
        <w:rPr>
          <w:lang w:val="fr-CH"/>
        </w:rPr>
        <w:t xml:space="preserve">) est très apprécié. Dans sa collaboration avec les autres, </w:t>
      </w:r>
      <w:sdt>
        <w:sdtPr>
          <w:rPr>
            <w:lang w:val="fr-CH"/>
          </w:rPr>
          <w:id w:val="1413739352"/>
          <w:placeholder>
            <w:docPart w:val="68638BD119AB47C59E71F5FAF339CA37"/>
          </w:placeholder>
          <w:showingPlcHdr/>
          <w:text/>
        </w:sdtPr>
        <w:sdtEndPr/>
        <w:sdtContent>
          <w:r w:rsidR="006C1B99" w:rsidRPr="00343667">
            <w:rPr>
              <w:rStyle w:val="Platzhaltertext"/>
              <w:lang w:val="fr-CH"/>
            </w:rPr>
            <w:t>elle·il a su éveiller leur enthousiasme</w:t>
          </w:r>
        </w:sdtContent>
      </w:sdt>
      <w:r w:rsidR="006C1B99" w:rsidRPr="00343667">
        <w:rPr>
          <w:lang w:val="fr-CH"/>
        </w:rPr>
        <w:t xml:space="preserve"> </w:t>
      </w:r>
      <w:r w:rsidRPr="00343667">
        <w:rPr>
          <w:lang w:val="fr-CH"/>
        </w:rPr>
        <w:t>(</w:t>
      </w:r>
      <w:bookmarkStart w:id="10" w:name="Auswahl_Soziale_Kompetenzen_2"/>
      <w:r w:rsidR="0094415E" w:rsidRPr="00787066">
        <w:rPr>
          <w:u w:val="single"/>
          <w:lang w:val="fr-CH"/>
        </w:rPr>
        <w:fldChar w:fldCharType="begin"/>
      </w:r>
      <w:r w:rsidR="0094415E" w:rsidRPr="00787066">
        <w:rPr>
          <w:u w:val="single"/>
          <w:lang w:val="fr-CH"/>
        </w:rPr>
        <w:instrText xml:space="preserve"> HYPERLINK  \l "_Soziale_Kompetenzen_Auswahl" </w:instrText>
      </w:r>
      <w:r w:rsidR="0094415E" w:rsidRPr="00787066">
        <w:rPr>
          <w:u w:val="single"/>
          <w:lang w:val="fr-CH"/>
        </w:rPr>
        <w:fldChar w:fldCharType="separate"/>
      </w:r>
      <w:r w:rsidRPr="00787066">
        <w:rPr>
          <w:rStyle w:val="Hyperlink"/>
          <w:u w:val="single"/>
          <w:lang w:val="fr-CH"/>
        </w:rPr>
        <w:t>Compétences sociales choix 2</w:t>
      </w:r>
      <w:bookmarkEnd w:id="10"/>
      <w:r w:rsidR="0094415E" w:rsidRPr="00787066">
        <w:rPr>
          <w:u w:val="single"/>
          <w:lang w:val="fr-CH"/>
        </w:rPr>
        <w:fldChar w:fldCharType="end"/>
      </w:r>
      <w:r w:rsidRPr="00FF6CC0">
        <w:rPr>
          <w:lang w:val="fr-CH"/>
        </w:rPr>
        <w:t>).</w:t>
      </w:r>
      <w:r w:rsidRPr="00343667">
        <w:rPr>
          <w:lang w:val="fr-CH"/>
        </w:rPr>
        <w:t xml:space="preserve"> Sa force principale est sa capacité à </w:t>
      </w:r>
      <w:sdt>
        <w:sdtPr>
          <w:rPr>
            <w:lang w:val="fr-CH"/>
          </w:rPr>
          <w:id w:val="-1630088412"/>
          <w:placeholder>
            <w:docPart w:val="B82519A4021F4D5F81A62D2C07444434"/>
          </w:placeholder>
          <w:showingPlcHdr/>
        </w:sdtPr>
        <w:sdtEndPr/>
        <w:sdtContent>
          <w:r w:rsidR="006C1B99" w:rsidRPr="00343667">
            <w:rPr>
              <w:rStyle w:val="Platzhaltertext"/>
              <w:lang w:val="fr-CH"/>
            </w:rPr>
            <w:t>entretenir des contacts avec les autorités</w:t>
          </w:r>
        </w:sdtContent>
      </w:sdt>
      <w:r w:rsidR="006C1B99" w:rsidRPr="00343667">
        <w:rPr>
          <w:lang w:val="fr-CH"/>
        </w:rPr>
        <w:t xml:space="preserve"> </w:t>
      </w:r>
      <w:r w:rsidRPr="00343667">
        <w:rPr>
          <w:lang w:val="fr-CH"/>
        </w:rPr>
        <w:t>(</w:t>
      </w:r>
      <w:bookmarkStart w:id="11" w:name="Auswahl_Soziale_Kompetenzen_3"/>
      <w:r w:rsidR="0094415E" w:rsidRPr="00787066">
        <w:rPr>
          <w:u w:val="single"/>
          <w:lang w:val="fr-CH"/>
        </w:rPr>
        <w:fldChar w:fldCharType="begin"/>
      </w:r>
      <w:r w:rsidR="0094415E" w:rsidRPr="00787066">
        <w:rPr>
          <w:u w:val="single"/>
          <w:lang w:val="fr-CH"/>
        </w:rPr>
        <w:instrText xml:space="preserve"> HYPERLINK  \l "_Sozialen_Kompetenzen_Auswahl" </w:instrText>
      </w:r>
      <w:r w:rsidR="0094415E" w:rsidRPr="00787066">
        <w:rPr>
          <w:u w:val="single"/>
          <w:lang w:val="fr-CH"/>
        </w:rPr>
        <w:fldChar w:fldCharType="separate"/>
      </w:r>
      <w:r w:rsidRPr="00787066">
        <w:rPr>
          <w:rStyle w:val="Hyperlink"/>
          <w:u w:val="single"/>
          <w:lang w:val="fr-CH"/>
        </w:rPr>
        <w:t>Compétences sociales choix 3</w:t>
      </w:r>
      <w:bookmarkEnd w:id="11"/>
      <w:r w:rsidR="0094415E" w:rsidRPr="00787066">
        <w:rPr>
          <w:u w:val="single"/>
          <w:lang w:val="fr-CH"/>
        </w:rPr>
        <w:fldChar w:fldCharType="end"/>
      </w:r>
      <w:r w:rsidRPr="00343667">
        <w:rPr>
          <w:lang w:val="fr-CH"/>
        </w:rPr>
        <w:t xml:space="preserve">). Dans son rôle de responsable, </w:t>
      </w:r>
      <w:sdt>
        <w:sdtPr>
          <w:rPr>
            <w:lang w:val="fr-CH"/>
          </w:rPr>
          <w:id w:val="-258607108"/>
          <w:placeholder>
            <w:docPart w:val="3E4D552BDB5B4F469F32D6344F31DCD5"/>
          </w:placeholder>
          <w:showingPlcHdr/>
          <w:text/>
        </w:sdtPr>
        <w:sdtEndPr/>
        <w:sdtContent>
          <w:r w:rsidR="006C1B99" w:rsidRPr="00343667">
            <w:rPr>
              <w:rStyle w:val="Platzhaltertext"/>
              <w:lang w:val="fr-CH"/>
            </w:rPr>
            <w:t>elle·il</w:t>
          </w:r>
          <w:r w:rsidR="00D43810" w:rsidRPr="00343667">
            <w:rPr>
              <w:rStyle w:val="Platzhaltertext"/>
              <w:lang w:val="fr-CH"/>
            </w:rPr>
            <w:t xml:space="preserve"> accorde beaucoup d’importance à la progression des autres responsables</w:t>
          </w:r>
        </w:sdtContent>
      </w:sdt>
      <w:r w:rsidR="006C1B99" w:rsidRPr="00343667">
        <w:rPr>
          <w:lang w:val="fr-CH"/>
        </w:rPr>
        <w:t xml:space="preserve"> </w:t>
      </w:r>
      <w:r w:rsidRPr="00343667">
        <w:rPr>
          <w:lang w:val="fr-CH"/>
        </w:rPr>
        <w:t>(</w:t>
      </w:r>
      <w:bookmarkStart w:id="12" w:name="Auswahl_Soziale_Kompetenzen_4"/>
      <w:r w:rsidR="0094415E" w:rsidRPr="00787066">
        <w:rPr>
          <w:u w:val="single"/>
          <w:lang w:val="fr-CH"/>
        </w:rPr>
        <w:fldChar w:fldCharType="begin"/>
      </w:r>
      <w:r w:rsidR="0094415E" w:rsidRPr="00787066">
        <w:rPr>
          <w:u w:val="single"/>
          <w:lang w:val="fr-CH"/>
        </w:rPr>
        <w:instrText xml:space="preserve"> HYPERLINK  \l "_Compétences_sociales_choix_2" </w:instrText>
      </w:r>
      <w:r w:rsidR="0094415E" w:rsidRPr="00787066">
        <w:rPr>
          <w:u w:val="single"/>
          <w:lang w:val="fr-CH"/>
        </w:rPr>
        <w:fldChar w:fldCharType="separate"/>
      </w:r>
      <w:r w:rsidRPr="00787066">
        <w:rPr>
          <w:rStyle w:val="Hyperlink"/>
          <w:u w:val="single"/>
          <w:lang w:val="fr-CH"/>
        </w:rPr>
        <w:t xml:space="preserve">Compétences sociales </w:t>
      </w:r>
      <w:r w:rsidR="0067086F" w:rsidRPr="00787066">
        <w:rPr>
          <w:rStyle w:val="Hyperlink"/>
          <w:u w:val="single"/>
          <w:lang w:val="fr-CH"/>
        </w:rPr>
        <w:t xml:space="preserve">choix </w:t>
      </w:r>
      <w:r w:rsidRPr="00787066">
        <w:rPr>
          <w:rStyle w:val="Hyperlink"/>
          <w:u w:val="single"/>
          <w:lang w:val="fr-CH"/>
        </w:rPr>
        <w:t>4 (compétences de gestion)</w:t>
      </w:r>
      <w:bookmarkEnd w:id="12"/>
      <w:r w:rsidR="0094415E" w:rsidRPr="00787066">
        <w:rPr>
          <w:u w:val="single"/>
          <w:lang w:val="fr-CH"/>
        </w:rPr>
        <w:fldChar w:fldCharType="end"/>
      </w:r>
      <w:r w:rsidRPr="00343667">
        <w:rPr>
          <w:lang w:val="fr-CH"/>
        </w:rPr>
        <w:t>).</w:t>
      </w:r>
    </w:p>
    <w:p w14:paraId="15D1861E" w14:textId="77777777" w:rsidR="0037408C" w:rsidRPr="00343667" w:rsidRDefault="0037408C" w:rsidP="0037408C">
      <w:pPr>
        <w:rPr>
          <w:lang w:val="fr-CH"/>
        </w:rPr>
      </w:pPr>
    </w:p>
    <w:p w14:paraId="2212D86F" w14:textId="77777777" w:rsidR="00F12624" w:rsidRPr="00343667" w:rsidRDefault="0037408C" w:rsidP="0037408C">
      <w:pPr>
        <w:rPr>
          <w:lang w:val="fr-CH"/>
        </w:rPr>
      </w:pPr>
      <w:r w:rsidRPr="00343667">
        <w:rPr>
          <w:lang w:val="fr-CH"/>
        </w:rPr>
        <w:t xml:space="preserve">Nous remercions chaleureusement </w:t>
      </w:r>
      <w:sdt>
        <w:sdtPr>
          <w:rPr>
            <w:lang w:val="fr-CH"/>
          </w:rPr>
          <w:id w:val="866178718"/>
          <w:placeholder>
            <w:docPart w:val="31B604813762418A87D5655EC53DAB47"/>
          </w:placeholder>
          <w:showingPlcHdr/>
        </w:sdtPr>
        <w:sdtEndPr/>
        <w:sdtContent>
          <w:r w:rsidR="00D43810" w:rsidRPr="00343667">
            <w:rPr>
              <w:rStyle w:val="Platzhaltertext"/>
              <w:lang w:val="fr-CH"/>
            </w:rPr>
            <w:t>Emma Exemple</w:t>
          </w:r>
        </w:sdtContent>
      </w:sdt>
      <w:r w:rsidR="00D43810" w:rsidRPr="00343667">
        <w:rPr>
          <w:lang w:val="fr-CH"/>
        </w:rPr>
        <w:t xml:space="preserve"> </w:t>
      </w:r>
      <w:r w:rsidRPr="00343667">
        <w:rPr>
          <w:lang w:val="fr-CH"/>
        </w:rPr>
        <w:t xml:space="preserve">pour son engagement dans le travail en faveur de la jeunesse auquel </w:t>
      </w:r>
      <w:sdt>
        <w:sdtPr>
          <w:rPr>
            <w:lang w:val="fr-CH"/>
          </w:rPr>
          <w:id w:val="-1283266867"/>
          <w:placeholder>
            <w:docPart w:val="0026C19AFFA6477EA22D4C5B7739F4B1"/>
          </w:placeholder>
          <w:showingPlcHdr/>
          <w:text/>
        </w:sdtPr>
        <w:sdtEndPr/>
        <w:sdtContent>
          <w:r w:rsidR="00D43810" w:rsidRPr="00343667">
            <w:rPr>
              <w:rStyle w:val="Platzhaltertext"/>
              <w:lang w:val="fr-CH"/>
            </w:rPr>
            <w:t>elle·il</w:t>
          </w:r>
        </w:sdtContent>
      </w:sdt>
      <w:r w:rsidR="00D43810" w:rsidRPr="00343667">
        <w:rPr>
          <w:lang w:val="fr-CH"/>
        </w:rPr>
        <w:t xml:space="preserve"> </w:t>
      </w:r>
      <w:r w:rsidRPr="00343667">
        <w:rPr>
          <w:lang w:val="fr-CH"/>
        </w:rPr>
        <w:t>consacre bénévolement une partie de son temps libre. Nous espérons qu’</w:t>
      </w:r>
      <w:sdt>
        <w:sdtPr>
          <w:rPr>
            <w:lang w:val="fr-CH"/>
          </w:rPr>
          <w:id w:val="359704926"/>
          <w:placeholder>
            <w:docPart w:val="45D856205CBD469798CF1906881B31F2"/>
          </w:placeholder>
          <w:showingPlcHdr/>
          <w:text/>
        </w:sdtPr>
        <w:sdtEndPr/>
        <w:sdtContent>
          <w:r w:rsidR="006C1B99" w:rsidRPr="00343667">
            <w:rPr>
              <w:rStyle w:val="Platzhaltertext"/>
              <w:lang w:val="fr-CH"/>
            </w:rPr>
            <w:t>elle·il</w:t>
          </w:r>
        </w:sdtContent>
      </w:sdt>
      <w:r w:rsidR="006C1B99" w:rsidRPr="00343667">
        <w:rPr>
          <w:lang w:val="fr-CH"/>
        </w:rPr>
        <w:t xml:space="preserve"> </w:t>
      </w:r>
      <w:r w:rsidRPr="00343667">
        <w:rPr>
          <w:lang w:val="fr-CH"/>
        </w:rPr>
        <w:t>puisse encore collaborer longtemps au sein de notre organisation et lui souhaitons beaucoup de chance et de succès dans son futur professionnel.</w:t>
      </w:r>
    </w:p>
    <w:p w14:paraId="4805E241" w14:textId="77777777" w:rsidR="00382372" w:rsidRPr="00343667" w:rsidRDefault="00382372" w:rsidP="00382372">
      <w:pPr>
        <w:rPr>
          <w:lang w:val="fr-CH"/>
        </w:rPr>
      </w:pPr>
    </w:p>
    <w:p w14:paraId="24C5BFD7" w14:textId="77777777" w:rsidR="00382372" w:rsidRPr="00343667" w:rsidRDefault="00382372" w:rsidP="00382372">
      <w:pPr>
        <w:rPr>
          <w:lang w:val="fr-CH"/>
        </w:rPr>
      </w:pPr>
    </w:p>
    <w:p w14:paraId="515D67FB" w14:textId="77777777" w:rsidR="00F12624" w:rsidRPr="00343667" w:rsidRDefault="00F12624" w:rsidP="00F12624">
      <w:pPr>
        <w:keepNext/>
        <w:rPr>
          <w:lang w:val="fr-CH"/>
        </w:rPr>
      </w:pPr>
    </w:p>
    <w:p w14:paraId="076AEFF7" w14:textId="77777777" w:rsidR="00F12624" w:rsidRPr="00343667" w:rsidRDefault="0054653E" w:rsidP="00F12624">
      <w:pPr>
        <w:rPr>
          <w:lang w:val="fr-CH"/>
        </w:rPr>
      </w:pPr>
      <w:sdt>
        <w:sdtPr>
          <w:rPr>
            <w:lang w:val="fr-CH"/>
          </w:rPr>
          <w:id w:val="-167722121"/>
          <w:placeholder>
            <w:docPart w:val="3E3ED2B3078F4E02ACC239C75051ADFB"/>
          </w:placeholder>
          <w:showingPlcHdr/>
          <w:text w:multiLine="1"/>
        </w:sdtPr>
        <w:sdtEndPr/>
        <w:sdtContent>
          <w:r w:rsidR="00C824CA" w:rsidRPr="00343667">
            <w:rPr>
              <w:rStyle w:val="Platzhaltertext"/>
              <w:lang w:val="fr-CH"/>
            </w:rPr>
            <w:t>Prénom Nom</w:t>
          </w:r>
          <w:r w:rsidR="00F12624" w:rsidRPr="00343667">
            <w:rPr>
              <w:rStyle w:val="Platzhaltertext"/>
              <w:lang w:val="fr-CH"/>
            </w:rPr>
            <w:t xml:space="preserve"> / </w:t>
          </w:r>
          <w:r w:rsidR="00C824CA" w:rsidRPr="00343667">
            <w:rPr>
              <w:rStyle w:val="Platzhaltertext"/>
              <w:lang w:val="fr-CH"/>
            </w:rPr>
            <w:t>Totem</w:t>
          </w:r>
        </w:sdtContent>
      </w:sdt>
    </w:p>
    <w:p w14:paraId="2C8479CC" w14:textId="77777777" w:rsidR="00946632" w:rsidRPr="00343667" w:rsidRDefault="0054653E" w:rsidP="00F12624">
      <w:pPr>
        <w:rPr>
          <w:lang w:val="fr-CH"/>
        </w:rPr>
      </w:pPr>
      <w:sdt>
        <w:sdtPr>
          <w:rPr>
            <w:lang w:val="fr-CH"/>
          </w:rPr>
          <w:id w:val="-10844361"/>
          <w:placeholder>
            <w:docPart w:val="9C5289D7DD6949EA9DD948B468E555EC"/>
          </w:placeholder>
          <w:showingPlcHdr/>
          <w:text w:multiLine="1"/>
        </w:sdtPr>
        <w:sdtEndPr/>
        <w:sdtContent>
          <w:r w:rsidR="00C824CA" w:rsidRPr="00343667">
            <w:rPr>
              <w:rStyle w:val="Platzhaltertext"/>
              <w:lang w:val="fr-CH"/>
            </w:rPr>
            <w:t>Fonction</w:t>
          </w:r>
        </w:sdtContent>
      </w:sdt>
    </w:p>
    <w:p w14:paraId="7141613F" w14:textId="77777777" w:rsidR="001C7C5E" w:rsidRPr="00343667" w:rsidRDefault="001C7C5E" w:rsidP="00F12624">
      <w:pPr>
        <w:rPr>
          <w:lang w:val="fr-CH"/>
        </w:rPr>
        <w:sectPr w:rsidR="001C7C5E" w:rsidRPr="00343667" w:rsidSect="00282390">
          <w:footerReference w:type="default" r:id="rId11"/>
          <w:footerReference w:type="first" r:id="rId12"/>
          <w:pgSz w:w="11906" w:h="16838"/>
          <w:pgMar w:top="2325" w:right="851" w:bottom="2268" w:left="2552" w:header="624" w:footer="1168" w:gutter="0"/>
          <w:cols w:space="708"/>
          <w:docGrid w:linePitch="360"/>
        </w:sectPr>
      </w:pPr>
    </w:p>
    <w:p w14:paraId="743C9B6E" w14:textId="77777777" w:rsidR="001C7C5E" w:rsidRPr="00343667" w:rsidRDefault="001C7C5E" w:rsidP="001C7C5E">
      <w:pPr>
        <w:pStyle w:val="berschrift1"/>
        <w:rPr>
          <w:lang w:val="fr-CH" w:eastAsia="de-DE"/>
        </w:rPr>
      </w:pPr>
      <w:r w:rsidRPr="00343667">
        <w:rPr>
          <w:lang w:val="fr-CH" w:eastAsia="de-DE"/>
        </w:rPr>
        <w:lastRenderedPageBreak/>
        <w:t>Instruction à propos de « Bénévole » le certificat de compétences pour le travail de bénévole</w:t>
      </w:r>
    </w:p>
    <w:p w14:paraId="5423BA61"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Le certificat de compétences pour le travail de bénévole a pour objectif de montrer à un employeur potentiel qui est le responsable et quelles compétences individuelles le distinguent. Le certificat de compétences est souvent établi sur demande par la maîtrise de groupe ou l’association cantonale pour un·e responsable ou collaborateur·trice en recherche d’emploi.</w:t>
      </w:r>
    </w:p>
    <w:p w14:paraId="79B1F8F8" w14:textId="77777777" w:rsidR="001C7C5E" w:rsidRPr="001C7C5E" w:rsidRDefault="001C7C5E" w:rsidP="001C7C5E">
      <w:pPr>
        <w:spacing w:line="240" w:lineRule="auto"/>
        <w:rPr>
          <w:rFonts w:ascii="Arial" w:eastAsia="Times New Roman" w:hAnsi="Arial" w:cs="Arial"/>
          <w:color w:val="auto"/>
          <w:lang w:val="fr-CH" w:eastAsia="de-DE"/>
        </w:rPr>
      </w:pPr>
    </w:p>
    <w:p w14:paraId="3BA94B37"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Le certificat de compétences est établi individuellement selon la personne et doit garder le visuel du groupe ou de l’association cantonale qui l’émet (par exemple la mise en page, la police, etc.). Le certificat de compétences se réfère généralement à l’activité scout actuelle ou à la dernière activité. L’établissement d’un certificat de compétences Bénévole prend du temps, (au minimum 2 heures). Il n’existe volontairement pas de base réutilisable, afin de préserver les spécificités du certificat.</w:t>
      </w:r>
    </w:p>
    <w:p w14:paraId="68B7400A" w14:textId="77777777" w:rsidR="001C7C5E" w:rsidRPr="001C7C5E" w:rsidRDefault="001C7C5E" w:rsidP="001C7C5E">
      <w:pPr>
        <w:spacing w:line="240" w:lineRule="auto"/>
        <w:rPr>
          <w:rFonts w:ascii="Arial" w:eastAsia="Times New Roman" w:hAnsi="Arial" w:cs="Arial"/>
          <w:color w:val="auto"/>
          <w:lang w:val="fr-CH" w:eastAsia="de-DE"/>
        </w:rPr>
      </w:pPr>
    </w:p>
    <w:p w14:paraId="5920AF46"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Un·e responsable ou collaborateur·trice peut demander un certificat de compétences Bénévole en cas de besoin auprès des responsables hiérarchiquement juste au-dessus de lui·elle. De plus, il est également souhaitable de proposer un certificat de compétences Bénévole à un·e responsable ou collaborateur·trice qui quitte ses fonctions. Le responsable demandeur et celui qui établit le certificat échangeront sur le but et le contexte d’utilisation du certificat et se mettront d’accord sur les fonctions scoutes pertinentes pour lesquelles le certificat doit être établi. Le ou la RG ou le ou la responsable cantonal·e rédige d’abord un premier jet du certificat de compétences et celui-ci peut ensuite être discuté avec le demandeur et au besoin être adapté.</w:t>
      </w:r>
    </w:p>
    <w:p w14:paraId="55F102FE" w14:textId="77777777" w:rsidR="001C7C5E" w:rsidRPr="001C7C5E" w:rsidRDefault="001C7C5E" w:rsidP="001C7C5E">
      <w:pPr>
        <w:spacing w:line="240" w:lineRule="auto"/>
        <w:rPr>
          <w:rFonts w:ascii="Arial" w:eastAsia="Times New Roman" w:hAnsi="Arial" w:cs="Arial"/>
          <w:color w:val="auto"/>
          <w:lang w:val="fr-CH" w:eastAsia="de-DE"/>
        </w:rPr>
      </w:pPr>
    </w:p>
    <w:p w14:paraId="1A0CC010"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En plus du certificat de compétences rédigé individuellement et dans un but précis, il existe également une attestation de cours rédigée de manière standard. Si elle n’est pas déjà rédigée au niveau cantonal, elle est directement établie par le secrétariat aux cours et il n’y a rien besoin de faire pour cela.</w:t>
      </w:r>
    </w:p>
    <w:p w14:paraId="7630EDF7" w14:textId="77777777" w:rsidR="001C7C5E" w:rsidRPr="001C7C5E" w:rsidRDefault="001C7C5E" w:rsidP="001C7C5E">
      <w:pPr>
        <w:spacing w:line="240" w:lineRule="auto"/>
        <w:rPr>
          <w:rFonts w:ascii="Arial" w:eastAsia="Times New Roman" w:hAnsi="Arial" w:cs="Arial"/>
          <w:color w:val="auto"/>
          <w:lang w:val="fr-CH" w:eastAsia="de-DE"/>
        </w:rPr>
      </w:pPr>
    </w:p>
    <w:p w14:paraId="4E2619DC" w14:textId="77777777" w:rsidR="001C7C5E" w:rsidRPr="001C7C5E" w:rsidRDefault="001C7C5E" w:rsidP="001C7C5E">
      <w:pPr>
        <w:spacing w:line="240" w:lineRule="auto"/>
        <w:rPr>
          <w:rFonts w:ascii="Arial" w:eastAsia="Times New Roman" w:hAnsi="Arial" w:cs="Arial"/>
          <w:color w:val="auto"/>
          <w:lang w:val="fr-CH" w:eastAsia="de-DE"/>
        </w:rPr>
        <w:sectPr w:rsidR="001C7C5E" w:rsidRPr="001C7C5E" w:rsidSect="00282390">
          <w:headerReference w:type="default" r:id="rId13"/>
          <w:footerReference w:type="default" r:id="rId14"/>
          <w:headerReference w:type="first" r:id="rId15"/>
          <w:pgSz w:w="11906" w:h="16838"/>
          <w:pgMar w:top="2325" w:right="851" w:bottom="2268" w:left="2552" w:header="624" w:footer="1168" w:gutter="0"/>
          <w:cols w:space="709"/>
          <w:docGrid w:linePitch="360"/>
        </w:sectPr>
      </w:pPr>
      <w:r w:rsidRPr="001C7C5E">
        <w:rPr>
          <w:rFonts w:ascii="Arial" w:eastAsia="Times New Roman" w:hAnsi="Arial" w:cs="Arial"/>
          <w:color w:val="auto"/>
          <w:lang w:val="fr-CH" w:eastAsia="de-DE"/>
        </w:rPr>
        <w:t>La check-list des pages suivantes ne sert que de support pour l’établissement d’un certificat de compétences et son but n’est pas d’être envoyée lors d’une postulation. Dans chaque choix, tu trouveras des propositions de texte. Tu peux bien entendu également les écrire avec tes propres mots. Le but est que la personne qui lira le texte et qui n’a pas d’expérience scoute puisse comprendre ce que le·la responsable fait et ce qui le·la distingue particulièrement. Il faut donc adapter les cases marquées en gris dans le texte à tes responsables et à tes collaborateurs·trices. Pour les responsables au niveau cantonal et les échelons supérieurs, les champs à choisir doivent éventuellement être remplis par la personne qui rédige le certificat afin de proposer un contenu cohérent avec l’expérience du demandeur.</w:t>
      </w:r>
    </w:p>
    <w:p w14:paraId="26BAF3F3" w14:textId="77777777" w:rsidR="001C7C5E" w:rsidRPr="00343667" w:rsidRDefault="001C7C5E" w:rsidP="001C7C5E">
      <w:pPr>
        <w:pStyle w:val="berschrift1"/>
        <w:rPr>
          <w:i/>
          <w:lang w:val="fr-CH" w:eastAsia="de-DE"/>
        </w:rPr>
      </w:pPr>
      <w:r w:rsidRPr="00343667">
        <w:rPr>
          <w:lang w:val="fr-CH" w:eastAsia="de-DE"/>
        </w:rPr>
        <w:lastRenderedPageBreak/>
        <w:t>Rôle</w:t>
      </w:r>
    </w:p>
    <w:bookmarkStart w:id="13" w:name="_Choix_du_rôle"/>
    <w:bookmarkStart w:id="14" w:name="_Rolle_Auswahl_1"/>
    <w:bookmarkEnd w:id="13"/>
    <w:p w14:paraId="6D2D81BF" w14:textId="77777777" w:rsidR="001C7C5E" w:rsidRPr="00343667" w:rsidRDefault="00875A53" w:rsidP="00343667">
      <w:pPr>
        <w:pStyle w:val="berschrift2"/>
        <w:rPr>
          <w:lang w:val="fr-CH"/>
        </w:rPr>
      </w:pPr>
      <w:r w:rsidRPr="00343667">
        <w:rPr>
          <w:lang w:val="fr-CH"/>
        </w:rPr>
        <w:fldChar w:fldCharType="begin"/>
      </w:r>
      <w:r w:rsidRPr="00343667">
        <w:rPr>
          <w:lang w:val="fr-CH"/>
        </w:rPr>
        <w:instrText xml:space="preserve"> HYPERLINK  \l "Auswahl_Rolle_1" </w:instrText>
      </w:r>
      <w:r w:rsidRPr="00343667">
        <w:rPr>
          <w:lang w:val="fr-CH"/>
        </w:rPr>
        <w:fldChar w:fldCharType="separate"/>
      </w:r>
      <w:r w:rsidR="001C7C5E" w:rsidRPr="00343667">
        <w:rPr>
          <w:lang w:val="fr-CH"/>
        </w:rPr>
        <w:t>Choix du rôle 1</w:t>
      </w:r>
    </w:p>
    <w:bookmarkEnd w:id="14"/>
    <w:p w14:paraId="05D77FBD" w14:textId="77777777" w:rsidR="001C7C5E" w:rsidRPr="001C7C5E" w:rsidRDefault="00875A53" w:rsidP="001C7C5E">
      <w:pPr>
        <w:spacing w:line="240" w:lineRule="auto"/>
        <w:rPr>
          <w:rFonts w:ascii="Arial" w:eastAsia="Times New Roman" w:hAnsi="Arial" w:cs="Arial"/>
          <w:color w:val="auto"/>
          <w:lang w:val="fr-CH" w:eastAsia="de-DE"/>
        </w:rPr>
      </w:pPr>
      <w:r w:rsidRPr="00343667">
        <w:rPr>
          <w:rFonts w:asciiTheme="majorHAnsi" w:hAnsiTheme="majorHAnsi"/>
          <w:b/>
          <w:bCs/>
          <w:spacing w:val="2"/>
          <w:sz w:val="24"/>
          <w:lang w:val="fr-CH"/>
        </w:rPr>
        <w:fldChar w:fldCharType="end"/>
      </w:r>
      <w:r w:rsidR="001C7C5E" w:rsidRPr="001C7C5E">
        <w:rPr>
          <w:rFonts w:ascii="Arial" w:eastAsia="Times New Roman" w:hAnsi="Arial" w:cs="Arial"/>
          <w:color w:val="auto"/>
          <w:lang w:val="fr-CH" w:eastAsia="de-DE"/>
        </w:rPr>
        <w:t>responsable de patrouille</w:t>
      </w:r>
    </w:p>
    <w:p w14:paraId="374C392C"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responsable adjoint·e</w:t>
      </w:r>
    </w:p>
    <w:p w14:paraId="023A19B7"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responsable d’unité</w:t>
      </w:r>
    </w:p>
    <w:p w14:paraId="09F934F6"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responsable de branche</w:t>
      </w:r>
    </w:p>
    <w:p w14:paraId="38716CAE"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responsable de groupe adjoint</w:t>
      </w:r>
    </w:p>
    <w:p w14:paraId="7263193A"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responsable de groupe</w:t>
      </w:r>
    </w:p>
    <w:p w14:paraId="5ECBC8AB"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formateur·formatrice</w:t>
      </w:r>
    </w:p>
    <w:p w14:paraId="4ADE390A"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coach</w:t>
      </w:r>
    </w:p>
    <w:p w14:paraId="4A3F0435" w14:textId="77777777" w:rsidR="001C7C5E" w:rsidRPr="001C7C5E" w:rsidRDefault="001C7C5E" w:rsidP="001C7C5E">
      <w:pPr>
        <w:spacing w:line="240" w:lineRule="auto"/>
        <w:rPr>
          <w:rFonts w:ascii="Arial" w:eastAsia="Times New Roman" w:hAnsi="Arial" w:cs="Arial"/>
          <w:i/>
          <w:color w:val="auto"/>
          <w:lang w:val="fr-CH" w:eastAsia="de-DE"/>
        </w:rPr>
      </w:pPr>
      <w:r w:rsidRPr="001C7C5E">
        <w:rPr>
          <w:rFonts w:ascii="Arial" w:eastAsia="Times New Roman" w:hAnsi="Arial" w:cs="Arial"/>
          <w:i/>
          <w:color w:val="auto"/>
          <w:lang w:val="fr-CH" w:eastAsia="de-DE"/>
        </w:rPr>
        <w:t>autre fonction</w:t>
      </w:r>
    </w:p>
    <w:bookmarkStart w:id="15" w:name="_Choix_du_rôle_1"/>
    <w:bookmarkStart w:id="16" w:name="_Rolle_Auswahl_2"/>
    <w:bookmarkEnd w:id="15"/>
    <w:p w14:paraId="6E913B58" w14:textId="77777777" w:rsidR="001C7C5E" w:rsidRPr="00343667" w:rsidRDefault="001C7C5E" w:rsidP="001C7C5E">
      <w:pPr>
        <w:pStyle w:val="berschrift2"/>
        <w:rPr>
          <w:lang w:val="fr-CH"/>
        </w:rPr>
      </w:pPr>
      <w:r w:rsidRPr="00343667">
        <w:rPr>
          <w:lang w:val="fr-CH"/>
        </w:rPr>
        <w:fldChar w:fldCharType="begin"/>
      </w:r>
      <w:r w:rsidR="00343667" w:rsidRPr="00343667">
        <w:rPr>
          <w:lang w:val="fr-CH"/>
        </w:rPr>
        <w:instrText>HYPERLINK  \l "Auswahl_Rolle_2"</w:instrText>
      </w:r>
      <w:r w:rsidRPr="00343667">
        <w:rPr>
          <w:lang w:val="fr-CH"/>
        </w:rPr>
        <w:fldChar w:fldCharType="separate"/>
      </w:r>
      <w:r w:rsidRPr="00343667">
        <w:rPr>
          <w:lang w:val="fr-CH"/>
        </w:rPr>
        <w:t>Choix du rôle 2</w:t>
      </w:r>
      <w:r w:rsidRPr="00343667">
        <w:rPr>
          <w:lang w:val="fr-CH"/>
        </w:rPr>
        <w:fldChar w:fldCharType="end"/>
      </w:r>
    </w:p>
    <w:bookmarkEnd w:id="16"/>
    <w:p w14:paraId="549E93DB" w14:textId="77777777" w:rsidR="001C7C5E" w:rsidRPr="001C7C5E" w:rsidRDefault="001C7C5E" w:rsidP="001C7C5E">
      <w:pPr>
        <w:numPr>
          <w:ilvl w:val="0"/>
          <w:numId w:val="12"/>
        </w:numPr>
        <w:tabs>
          <w:tab w:val="num" w:pos="360"/>
        </w:tabs>
        <w:spacing w:after="120" w:line="240" w:lineRule="auto"/>
        <w:ind w:left="0" w:firstLine="0"/>
        <w:rPr>
          <w:rFonts w:ascii="Arial" w:eastAsia="Times New Roman" w:hAnsi="Arial" w:cs="Times New Roman"/>
          <w:i/>
          <w:color w:val="auto"/>
          <w:lang w:val="fr-CH" w:eastAsia="de-DE"/>
        </w:rPr>
      </w:pPr>
      <w:r w:rsidRPr="001C7C5E">
        <w:rPr>
          <w:rFonts w:ascii="Arial" w:eastAsia="Times New Roman" w:hAnsi="Arial" w:cs="Times New Roman"/>
          <w:i/>
          <w:color w:val="auto"/>
          <w:lang w:val="fr-CH" w:eastAsia="de-DE"/>
        </w:rPr>
        <w:t>Vérifie les âges et le nombre de participant</w:t>
      </w:r>
      <w:r w:rsidR="002A6316" w:rsidRPr="002A6316">
        <w:rPr>
          <w:rFonts w:ascii="Arial" w:eastAsia="Times New Roman" w:hAnsi="Arial" w:cs="Times New Roman"/>
          <w:i/>
          <w:color w:val="auto"/>
          <w:lang w:val="fr-CH" w:eastAsia="de-DE"/>
        </w:rPr>
        <w:t>·</w:t>
      </w:r>
      <w:r w:rsidR="00104985">
        <w:rPr>
          <w:rFonts w:ascii="Arial" w:eastAsia="Times New Roman" w:hAnsi="Arial" w:cs="Times New Roman"/>
          <w:i/>
          <w:color w:val="auto"/>
          <w:lang w:val="fr-CH" w:eastAsia="de-DE"/>
        </w:rPr>
        <w:t>e</w:t>
      </w:r>
      <w:r w:rsidR="00104985" w:rsidRPr="00104985">
        <w:rPr>
          <w:rFonts w:ascii="Arial" w:eastAsia="Times New Roman" w:hAnsi="Arial" w:cs="Times New Roman"/>
          <w:i/>
          <w:color w:val="auto"/>
          <w:lang w:val="fr-CH" w:eastAsia="de-DE"/>
        </w:rPr>
        <w:t>·</w:t>
      </w:r>
      <w:r w:rsidRPr="001C7C5E">
        <w:rPr>
          <w:rFonts w:ascii="Arial" w:eastAsia="Times New Roman" w:hAnsi="Arial" w:cs="Times New Roman"/>
          <w:i/>
          <w:color w:val="auto"/>
          <w:lang w:val="fr-CH" w:eastAsia="de-DE"/>
        </w:rPr>
        <w:t>s dans ces propositions de texte.</w:t>
      </w:r>
    </w:p>
    <w:p w14:paraId="629B202F" w14:textId="77777777" w:rsidR="001C7C5E" w:rsidRPr="00343667" w:rsidRDefault="001C7C5E" w:rsidP="001C7C5E">
      <w:pPr>
        <w:pStyle w:val="berschrift3"/>
        <w:rPr>
          <w:lang w:val="fr-CH" w:eastAsia="de-DE"/>
        </w:rPr>
      </w:pPr>
      <w:r w:rsidRPr="00343667">
        <w:rPr>
          <w:lang w:val="fr-CH" w:eastAsia="de-DE"/>
        </w:rPr>
        <w:t>Responsable de patrouille :</w:t>
      </w:r>
    </w:p>
    <w:p w14:paraId="742E8CED" w14:textId="77777777" w:rsidR="001C7C5E" w:rsidRPr="001C7C5E" w:rsidRDefault="001C7C5E" w:rsidP="001C7C5E">
      <w:pPr>
        <w:spacing w:line="240" w:lineRule="auto"/>
        <w:rPr>
          <w:rFonts w:ascii="Arial" w:eastAsia="Times New Roman" w:hAnsi="Arial" w:cs="Times New Roman"/>
          <w:color w:val="auto"/>
          <w:lang w:val="fr-CH" w:eastAsia="de-DE"/>
        </w:rPr>
      </w:pPr>
      <w:r w:rsidRPr="001C7C5E">
        <w:rPr>
          <w:rFonts w:ascii="Arial" w:eastAsia="Times New Roman" w:hAnsi="Arial" w:cs="Times New Roman"/>
          <w:color w:val="auto"/>
          <w:lang w:val="fr-CH" w:eastAsia="de-DE"/>
        </w:rPr>
        <w:t>Soutient l’équipe d’animation (à enlever : on parle de la maîtrise) d’une unité scoute</w:t>
      </w:r>
    </w:p>
    <w:p w14:paraId="38E168D8" w14:textId="77777777" w:rsidR="001C7C5E" w:rsidRPr="00343667" w:rsidRDefault="001C7C5E" w:rsidP="001C7C5E">
      <w:pPr>
        <w:pStyle w:val="berschrift3"/>
        <w:rPr>
          <w:lang w:val="fr-CH" w:eastAsia="de-DE"/>
        </w:rPr>
      </w:pPr>
      <w:r w:rsidRPr="00343667">
        <w:rPr>
          <w:lang w:val="fr-CH" w:eastAsia="de-DE"/>
        </w:rPr>
        <w:t>Responsable adjoint·e :</w:t>
      </w:r>
    </w:p>
    <w:p w14:paraId="3A7FECFA" w14:textId="77777777" w:rsidR="001C7C5E" w:rsidRPr="001C7C5E" w:rsidRDefault="001C7C5E" w:rsidP="001C7C5E">
      <w:pPr>
        <w:spacing w:line="240" w:lineRule="auto"/>
        <w:rPr>
          <w:rFonts w:ascii="Arial" w:eastAsia="Times New Roman" w:hAnsi="Arial" w:cs="Times New Roman"/>
          <w:color w:val="auto"/>
          <w:lang w:val="fr-CH" w:eastAsia="de-DE"/>
        </w:rPr>
      </w:pPr>
      <w:r w:rsidRPr="001C7C5E">
        <w:rPr>
          <w:rFonts w:ascii="Arial" w:eastAsia="Times New Roman" w:hAnsi="Arial" w:cs="Times New Roman"/>
          <w:color w:val="auto"/>
          <w:lang w:val="fr-CH" w:eastAsia="de-DE"/>
        </w:rPr>
        <w:t>Membre de l’équipe d’animation pour environ xy participant·e·s âgés de 7 à 11 / 11 à 15 ans d’une unité scoute et est de ce fait co-responsable.</w:t>
      </w:r>
    </w:p>
    <w:p w14:paraId="58B309BC" w14:textId="77777777" w:rsidR="001C7C5E" w:rsidRPr="00343667" w:rsidRDefault="001C7C5E" w:rsidP="001C7C5E">
      <w:pPr>
        <w:pStyle w:val="berschrift3"/>
        <w:rPr>
          <w:lang w:val="fr-CH" w:eastAsia="de-DE"/>
        </w:rPr>
      </w:pPr>
      <w:r w:rsidRPr="00343667">
        <w:rPr>
          <w:lang w:val="fr-CH" w:eastAsia="de-DE"/>
        </w:rPr>
        <w:t>Responsable d’unité, responsable de branche :</w:t>
      </w:r>
    </w:p>
    <w:p w14:paraId="6789661C" w14:textId="77777777" w:rsidR="001C7C5E" w:rsidRPr="001C7C5E" w:rsidRDefault="001C7C5E" w:rsidP="001C7C5E">
      <w:pPr>
        <w:spacing w:line="240" w:lineRule="auto"/>
        <w:rPr>
          <w:rFonts w:ascii="Arial" w:eastAsia="Times New Roman" w:hAnsi="Arial" w:cs="Times New Roman"/>
          <w:color w:val="auto"/>
          <w:lang w:val="fr-CH" w:eastAsia="de-DE"/>
        </w:rPr>
      </w:pPr>
      <w:r w:rsidRPr="001C7C5E">
        <w:rPr>
          <w:rFonts w:ascii="Arial" w:eastAsia="Times New Roman" w:hAnsi="Arial" w:cs="Times New Roman"/>
          <w:color w:val="auto"/>
          <w:lang w:val="fr-CH" w:eastAsia="de-DE"/>
        </w:rPr>
        <w:t>Dirige une équipe d’environ xy responsables et est responsable d’un groupe d’environ xy enfants et jeunes âgés de 7 à 11 ans / 11 à 15 ans. Il·elle fait de plus partie de l’organe de direction de l’association (maîtrise de groupe).</w:t>
      </w:r>
    </w:p>
    <w:p w14:paraId="1D1F20D5" w14:textId="77777777" w:rsidR="001C7C5E" w:rsidRPr="00343667" w:rsidRDefault="001C7C5E" w:rsidP="001C7C5E">
      <w:pPr>
        <w:pStyle w:val="berschrift3"/>
        <w:rPr>
          <w:lang w:val="fr-CH" w:eastAsia="de-DE"/>
        </w:rPr>
      </w:pPr>
      <w:r w:rsidRPr="00343667">
        <w:rPr>
          <w:lang w:val="fr-CH" w:eastAsia="de-DE"/>
        </w:rPr>
        <w:t>Responsable de groupe :</w:t>
      </w:r>
    </w:p>
    <w:p w14:paraId="4E3B4AFE" w14:textId="77777777" w:rsidR="001C7C5E" w:rsidRPr="001C7C5E" w:rsidRDefault="001C7C5E" w:rsidP="001C7C5E">
      <w:pPr>
        <w:spacing w:line="240" w:lineRule="auto"/>
        <w:rPr>
          <w:rFonts w:ascii="Arial" w:eastAsia="Times New Roman" w:hAnsi="Arial" w:cs="Times New Roman"/>
          <w:color w:val="auto"/>
          <w:lang w:val="fr-CH" w:eastAsia="de-DE"/>
        </w:rPr>
      </w:pPr>
      <w:r w:rsidRPr="001C7C5E">
        <w:rPr>
          <w:rFonts w:ascii="Arial" w:eastAsia="Times New Roman" w:hAnsi="Arial" w:cs="Times New Roman"/>
          <w:color w:val="auto"/>
          <w:lang w:val="fr-CH" w:eastAsia="de-DE"/>
        </w:rPr>
        <w:t>Dirige le quotidien d’une association d’environ xy enfants et jeunes âgés de 7 à 17 ans et de xy responsables âgés de 17 à 25 ans.</w:t>
      </w:r>
    </w:p>
    <w:p w14:paraId="53B8D447" w14:textId="77777777" w:rsidR="001C7C5E" w:rsidRPr="00343667" w:rsidRDefault="001C7C5E" w:rsidP="001C7C5E">
      <w:pPr>
        <w:pStyle w:val="berschrift3"/>
        <w:rPr>
          <w:lang w:val="fr-CH" w:eastAsia="de-DE"/>
        </w:rPr>
      </w:pPr>
      <w:r w:rsidRPr="00343667">
        <w:rPr>
          <w:lang w:val="fr-CH" w:eastAsia="de-DE"/>
        </w:rPr>
        <w:t>Formateur·formatrice :</w:t>
      </w:r>
    </w:p>
    <w:p w14:paraId="74B4981C" w14:textId="77777777" w:rsidR="001C7C5E" w:rsidRPr="001C7C5E" w:rsidRDefault="001C7C5E" w:rsidP="001C7C5E">
      <w:pPr>
        <w:spacing w:line="240" w:lineRule="auto"/>
        <w:rPr>
          <w:rFonts w:ascii="Arial" w:eastAsia="Times New Roman" w:hAnsi="Arial" w:cs="Times New Roman"/>
          <w:color w:val="auto"/>
          <w:lang w:val="fr-CH" w:eastAsia="de-DE"/>
        </w:rPr>
      </w:pPr>
      <w:r w:rsidRPr="001C7C5E">
        <w:rPr>
          <w:rFonts w:ascii="Arial" w:eastAsia="Times New Roman" w:hAnsi="Arial" w:cs="Times New Roman"/>
          <w:color w:val="auto"/>
          <w:lang w:val="fr-CH" w:eastAsia="de-DE"/>
        </w:rPr>
        <w:t>En tant que formateur·formatrice, il·elle est co-responsable de formation et de formation continue de responsables âgé·e·s de 17 à 25 ans. Dans cette tâche, il·elle dirige une équipe de xy co-responsables / il·elle est membre d’une équipe de formation.</w:t>
      </w:r>
    </w:p>
    <w:p w14:paraId="4F3C4EBA" w14:textId="77777777" w:rsidR="001C7C5E" w:rsidRPr="00343667" w:rsidRDefault="001C7C5E" w:rsidP="001C7C5E">
      <w:pPr>
        <w:pStyle w:val="berschrift3"/>
        <w:rPr>
          <w:lang w:val="fr-CH" w:eastAsia="de-DE"/>
        </w:rPr>
      </w:pPr>
      <w:r w:rsidRPr="00343667">
        <w:rPr>
          <w:lang w:val="fr-CH" w:eastAsia="de-DE"/>
        </w:rPr>
        <w:t>Coach :</w:t>
      </w:r>
    </w:p>
    <w:p w14:paraId="57A5066B" w14:textId="77777777" w:rsidR="001C7C5E" w:rsidRPr="001C7C5E" w:rsidRDefault="001C7C5E" w:rsidP="001C7C5E">
      <w:pPr>
        <w:spacing w:line="240" w:lineRule="auto"/>
        <w:rPr>
          <w:rFonts w:ascii="Arial" w:eastAsia="Times New Roman" w:hAnsi="Arial" w:cs="Times New Roman"/>
          <w:color w:val="auto"/>
          <w:lang w:val="fr-CH" w:eastAsia="de-DE"/>
        </w:rPr>
      </w:pPr>
      <w:r w:rsidRPr="001C7C5E">
        <w:rPr>
          <w:rFonts w:ascii="Arial" w:eastAsia="Times New Roman" w:hAnsi="Arial" w:cs="Times New Roman"/>
          <w:color w:val="auto"/>
          <w:lang w:val="fr-CH" w:eastAsia="de-DE"/>
        </w:rPr>
        <w:t>Participe à l’encadrement des équipes de moniteurs d’un groupe scout ainsi qu’à la vérification de la qualité du programme scout.</w:t>
      </w:r>
    </w:p>
    <w:p w14:paraId="70F41055" w14:textId="77777777" w:rsidR="001C7C5E" w:rsidRPr="00343667" w:rsidRDefault="001C7C5E" w:rsidP="001C7C5E">
      <w:pPr>
        <w:pStyle w:val="berschrift3"/>
        <w:rPr>
          <w:lang w:val="fr-CH" w:eastAsia="de-DE"/>
        </w:rPr>
      </w:pPr>
      <w:r w:rsidRPr="00343667">
        <w:rPr>
          <w:lang w:val="fr-CH" w:eastAsia="de-DE"/>
        </w:rPr>
        <w:lastRenderedPageBreak/>
        <w:t>Autres fonctions :</w:t>
      </w:r>
    </w:p>
    <w:p w14:paraId="5E23886F" w14:textId="77777777" w:rsidR="001C7C5E" w:rsidRPr="001C7C5E" w:rsidRDefault="001C7C5E" w:rsidP="001C7C5E">
      <w:pPr>
        <w:spacing w:line="240" w:lineRule="auto"/>
        <w:rPr>
          <w:rFonts w:ascii="Arial" w:eastAsia="Times New Roman" w:hAnsi="Arial" w:cs="Times New Roman"/>
          <w:color w:val="auto"/>
          <w:lang w:val="fr-CH" w:eastAsia="de-DE"/>
        </w:rPr>
      </w:pPr>
      <w:r w:rsidRPr="001C7C5E">
        <w:rPr>
          <w:rFonts w:ascii="Arial" w:eastAsia="Times New Roman" w:hAnsi="Arial" w:cs="Times New Roman"/>
          <w:color w:val="auto"/>
          <w:lang w:val="fr-CH" w:eastAsia="de-DE"/>
        </w:rPr>
        <w:t>Décrire le champ des responsabilités</w:t>
      </w:r>
    </w:p>
    <w:bookmarkStart w:id="17" w:name="_Choix_du_rôle_2"/>
    <w:bookmarkStart w:id="18" w:name="_Rolle_Auswahl_3"/>
    <w:bookmarkEnd w:id="17"/>
    <w:p w14:paraId="1435F866" w14:textId="77777777" w:rsidR="001C7C5E" w:rsidRPr="00343667" w:rsidRDefault="001C7C5E" w:rsidP="001C7C5E">
      <w:pPr>
        <w:pStyle w:val="berschrift2"/>
        <w:rPr>
          <w:lang w:val="fr-CH"/>
        </w:rPr>
      </w:pPr>
      <w:r w:rsidRPr="00343667">
        <w:rPr>
          <w:lang w:val="fr-CH"/>
        </w:rPr>
        <w:fldChar w:fldCharType="begin"/>
      </w:r>
      <w:r w:rsidR="00343667" w:rsidRPr="00343667">
        <w:rPr>
          <w:lang w:val="fr-CH"/>
        </w:rPr>
        <w:instrText>HYPERLINK  \l "Auswahl_Rolle_3"</w:instrText>
      </w:r>
      <w:r w:rsidRPr="00343667">
        <w:rPr>
          <w:lang w:val="fr-CH"/>
        </w:rPr>
        <w:fldChar w:fldCharType="separate"/>
      </w:r>
      <w:r w:rsidRPr="00343667">
        <w:rPr>
          <w:lang w:val="fr-CH"/>
        </w:rPr>
        <w:t>Choix du rôle 3</w:t>
      </w:r>
      <w:r w:rsidRPr="00343667">
        <w:rPr>
          <w:lang w:val="fr-CH"/>
        </w:rPr>
        <w:fldChar w:fldCharType="end"/>
      </w:r>
      <w:r w:rsidRPr="00343667">
        <w:rPr>
          <w:lang w:val="fr-CH"/>
        </w:rPr>
        <w:t xml:space="preserve"> </w:t>
      </w:r>
    </w:p>
    <w:bookmarkEnd w:id="18"/>
    <w:p w14:paraId="75870E02" w14:textId="77777777" w:rsidR="001C7C5E" w:rsidRPr="001C7C5E" w:rsidRDefault="001C7C5E" w:rsidP="001C7C5E">
      <w:pPr>
        <w:numPr>
          <w:ilvl w:val="0"/>
          <w:numId w:val="12"/>
        </w:numPr>
        <w:tabs>
          <w:tab w:val="num" w:pos="360"/>
        </w:tabs>
        <w:spacing w:after="120" w:line="240" w:lineRule="auto"/>
        <w:ind w:left="0" w:firstLine="0"/>
        <w:rPr>
          <w:rFonts w:ascii="Arial" w:eastAsia="Times New Roman" w:hAnsi="Arial" w:cs="Times New Roman"/>
          <w:b/>
          <w:bCs/>
          <w:i/>
          <w:color w:val="auto"/>
          <w:lang w:val="fr-CH" w:eastAsia="de-DE"/>
        </w:rPr>
      </w:pPr>
      <w:r w:rsidRPr="001C7C5E">
        <w:rPr>
          <w:rFonts w:ascii="Arial" w:eastAsia="Times New Roman" w:hAnsi="Arial" w:cs="Times New Roman"/>
          <w:i/>
          <w:color w:val="auto"/>
          <w:lang w:val="fr-CH" w:eastAsia="de-DE"/>
        </w:rPr>
        <w:t>Nous avons décrit des tâches principales typiques pour les fonctions listées. A toi de les adapter aux tâches réelles. Tu peux compléter cette liste avec des tâches spéciales. Au total, il devrait y avoir au maximum 6 tâches principales.</w:t>
      </w:r>
    </w:p>
    <w:p w14:paraId="59316254" w14:textId="77777777" w:rsidR="001C7C5E" w:rsidRPr="00343667" w:rsidRDefault="001C7C5E" w:rsidP="001C7C5E">
      <w:pPr>
        <w:pStyle w:val="berschrift3"/>
        <w:rPr>
          <w:lang w:val="fr-CH" w:eastAsia="de-DE"/>
        </w:rPr>
      </w:pPr>
      <w:r w:rsidRPr="00343667">
        <w:rPr>
          <w:lang w:val="fr-CH" w:eastAsia="de-DE"/>
        </w:rPr>
        <w:t>Responsable de patrouille :</w:t>
      </w:r>
    </w:p>
    <w:p w14:paraId="5696173E" w14:textId="77777777" w:rsidR="001C7C5E" w:rsidRPr="001C7C5E" w:rsidRDefault="001C7C5E" w:rsidP="001C7C5E">
      <w:pPr>
        <w:widowControl w:val="0"/>
        <w:numPr>
          <w:ilvl w:val="0"/>
          <w:numId w:val="31"/>
        </w:numPr>
        <w:autoSpaceDE w:val="0"/>
        <w:autoSpaceDN w:val="0"/>
        <w:spacing w:before="39" w:line="240" w:lineRule="auto"/>
        <w:rPr>
          <w:rFonts w:ascii="Arial" w:eastAsia="Century Gothic" w:hAnsi="Arial" w:cs="Arial"/>
          <w:color w:val="auto"/>
          <w:szCs w:val="22"/>
          <w:lang w:val="fr-CH"/>
        </w:rPr>
      </w:pPr>
      <w:r w:rsidRPr="001C7C5E">
        <w:rPr>
          <w:rFonts w:ascii="Arial" w:eastAsia="Century Gothic" w:hAnsi="Arial" w:cs="Arial"/>
          <w:color w:val="auto"/>
          <w:szCs w:val="22"/>
          <w:lang w:val="fr-CH"/>
        </w:rPr>
        <w:t>Planifie et dirige de courtes activités par exemple des jeux</w:t>
      </w:r>
    </w:p>
    <w:p w14:paraId="5706807C" w14:textId="77777777" w:rsidR="001C7C5E" w:rsidRPr="001C7C5E" w:rsidRDefault="001C7C5E" w:rsidP="001C7C5E">
      <w:pPr>
        <w:widowControl w:val="0"/>
        <w:numPr>
          <w:ilvl w:val="0"/>
          <w:numId w:val="31"/>
        </w:numPr>
        <w:autoSpaceDE w:val="0"/>
        <w:autoSpaceDN w:val="0"/>
        <w:spacing w:before="39" w:line="240" w:lineRule="auto"/>
        <w:rPr>
          <w:rFonts w:ascii="Arial" w:eastAsia="Century Gothic" w:hAnsi="Arial" w:cs="Arial"/>
          <w:color w:val="auto"/>
          <w:szCs w:val="22"/>
          <w:lang w:val="fr-CH"/>
        </w:rPr>
      </w:pPr>
      <w:r w:rsidRPr="001C7C5E">
        <w:rPr>
          <w:rFonts w:ascii="Arial" w:eastAsia="Century Gothic" w:hAnsi="Arial" w:cs="Arial"/>
          <w:color w:val="auto"/>
          <w:szCs w:val="22"/>
          <w:lang w:val="fr-CH"/>
        </w:rPr>
        <w:t>Garantit la cohésion d’un petit groupe de jeunes</w:t>
      </w:r>
    </w:p>
    <w:p w14:paraId="2F7C0285" w14:textId="77777777" w:rsidR="001C7C5E" w:rsidRPr="001C7C5E" w:rsidRDefault="001C7C5E" w:rsidP="001C7C5E">
      <w:pPr>
        <w:widowControl w:val="0"/>
        <w:numPr>
          <w:ilvl w:val="0"/>
          <w:numId w:val="31"/>
        </w:numPr>
        <w:autoSpaceDE w:val="0"/>
        <w:autoSpaceDN w:val="0"/>
        <w:spacing w:before="39" w:line="240" w:lineRule="auto"/>
        <w:rPr>
          <w:rFonts w:ascii="Arial" w:eastAsia="Century Gothic" w:hAnsi="Arial" w:cs="Arial"/>
          <w:color w:val="auto"/>
          <w:szCs w:val="22"/>
          <w:lang w:val="fr-CH"/>
        </w:rPr>
      </w:pPr>
      <w:r w:rsidRPr="001C7C5E">
        <w:rPr>
          <w:rFonts w:ascii="Arial" w:eastAsia="Century Gothic" w:hAnsi="Arial" w:cs="Arial"/>
          <w:color w:val="auto"/>
          <w:szCs w:val="22"/>
          <w:lang w:val="fr-CH"/>
        </w:rPr>
        <w:t>Incarne la première personne de référence pour les autres jeunes</w:t>
      </w:r>
    </w:p>
    <w:p w14:paraId="43796A41" w14:textId="77777777" w:rsidR="001C7C5E" w:rsidRPr="001C7C5E" w:rsidRDefault="001C7C5E" w:rsidP="001C7C5E">
      <w:pPr>
        <w:widowControl w:val="0"/>
        <w:numPr>
          <w:ilvl w:val="0"/>
          <w:numId w:val="31"/>
        </w:numPr>
        <w:autoSpaceDE w:val="0"/>
        <w:autoSpaceDN w:val="0"/>
        <w:spacing w:before="39" w:line="240" w:lineRule="auto"/>
        <w:rPr>
          <w:rFonts w:ascii="Arial" w:eastAsia="Century Gothic" w:hAnsi="Arial" w:cs="Arial"/>
          <w:color w:val="auto"/>
          <w:szCs w:val="22"/>
          <w:lang w:val="fr-CH"/>
        </w:rPr>
      </w:pPr>
      <w:r w:rsidRPr="001C7C5E">
        <w:rPr>
          <w:rFonts w:ascii="Arial" w:eastAsia="Century Gothic" w:hAnsi="Arial" w:cs="Arial"/>
          <w:color w:val="auto"/>
          <w:szCs w:val="22"/>
          <w:lang w:val="fr-CH"/>
        </w:rPr>
        <w:t>Collabore à la planification et à la mise en œuvre d’activités</w:t>
      </w:r>
    </w:p>
    <w:p w14:paraId="23EE1376" w14:textId="77777777" w:rsidR="001C7C5E" w:rsidRPr="001C7C5E" w:rsidRDefault="001C7C5E" w:rsidP="001C7C5E">
      <w:pPr>
        <w:widowControl w:val="0"/>
        <w:numPr>
          <w:ilvl w:val="0"/>
          <w:numId w:val="31"/>
        </w:numPr>
        <w:autoSpaceDE w:val="0"/>
        <w:autoSpaceDN w:val="0"/>
        <w:spacing w:before="39" w:line="240" w:lineRule="auto"/>
        <w:rPr>
          <w:rFonts w:ascii="Arial" w:eastAsia="Century Gothic" w:hAnsi="Arial" w:cs="Arial"/>
          <w:color w:val="auto"/>
          <w:szCs w:val="22"/>
          <w:lang w:val="fr-CH"/>
        </w:rPr>
      </w:pPr>
      <w:r w:rsidRPr="001C7C5E">
        <w:rPr>
          <w:rFonts w:ascii="Arial" w:eastAsia="Century Gothic" w:hAnsi="Arial" w:cs="Arial"/>
          <w:color w:val="auto"/>
          <w:szCs w:val="22"/>
          <w:lang w:val="fr-CH"/>
        </w:rPr>
        <w:t>Contribue à une atmosphère positive</w:t>
      </w:r>
    </w:p>
    <w:p w14:paraId="7F6D5328" w14:textId="77777777" w:rsidR="001C7C5E" w:rsidRPr="001C7C5E" w:rsidRDefault="001C7C5E" w:rsidP="001C7C5E">
      <w:pPr>
        <w:widowControl w:val="0"/>
        <w:numPr>
          <w:ilvl w:val="0"/>
          <w:numId w:val="31"/>
        </w:numPr>
        <w:autoSpaceDE w:val="0"/>
        <w:autoSpaceDN w:val="0"/>
        <w:spacing w:before="39" w:line="240" w:lineRule="auto"/>
        <w:rPr>
          <w:rFonts w:ascii="Arial" w:eastAsia="Century Gothic" w:hAnsi="Arial" w:cs="Arial"/>
          <w:color w:val="auto"/>
          <w:szCs w:val="22"/>
          <w:lang w:val="fr-CH"/>
        </w:rPr>
      </w:pPr>
      <w:r w:rsidRPr="001C7C5E">
        <w:rPr>
          <w:rFonts w:ascii="Arial" w:eastAsia="Century Gothic" w:hAnsi="Arial" w:cs="Arial"/>
          <w:color w:val="auto"/>
          <w:szCs w:val="22"/>
          <w:lang w:val="fr-CH"/>
        </w:rPr>
        <w:t>Promeut la collaboration au sein du groupe de jeunes</w:t>
      </w:r>
    </w:p>
    <w:p w14:paraId="201C15B4" w14:textId="77777777" w:rsidR="001C7C5E" w:rsidRPr="00343667" w:rsidRDefault="001C7C5E" w:rsidP="001C7C5E">
      <w:pPr>
        <w:pStyle w:val="berschrift3"/>
        <w:rPr>
          <w:lang w:val="fr-CH" w:eastAsia="de-DE"/>
        </w:rPr>
      </w:pPr>
      <w:r w:rsidRPr="00343667">
        <w:rPr>
          <w:lang w:val="fr-CH" w:eastAsia="de-DE"/>
        </w:rPr>
        <w:t xml:space="preserve">Responsable adjoint : </w:t>
      </w:r>
    </w:p>
    <w:p w14:paraId="70794AB7" w14:textId="77777777" w:rsidR="001C7C5E" w:rsidRPr="001C7C5E" w:rsidRDefault="001C7C5E" w:rsidP="001C7C5E">
      <w:pPr>
        <w:widowControl w:val="0"/>
        <w:numPr>
          <w:ilvl w:val="0"/>
          <w:numId w:val="31"/>
        </w:numPr>
        <w:autoSpaceDE w:val="0"/>
        <w:autoSpaceDN w:val="0"/>
        <w:spacing w:before="39" w:line="240" w:lineRule="auto"/>
        <w:rPr>
          <w:rFonts w:ascii="Arial" w:eastAsia="Century Gothic" w:hAnsi="Arial" w:cs="Arial"/>
          <w:color w:val="auto"/>
          <w:szCs w:val="22"/>
          <w:lang w:val="fr-CH"/>
        </w:rPr>
      </w:pPr>
      <w:r w:rsidRPr="001C7C5E">
        <w:rPr>
          <w:rFonts w:ascii="Arial" w:eastAsia="Century Gothic" w:hAnsi="Arial" w:cs="Arial"/>
          <w:color w:val="auto"/>
          <w:szCs w:val="22"/>
          <w:lang w:val="fr-CH"/>
        </w:rPr>
        <w:t>Responsable de la planification, de l’organisation et de la mise en œuvre d’activités variées et de plusieurs heures pour des enfants et des jeunes</w:t>
      </w:r>
    </w:p>
    <w:p w14:paraId="783454C0" w14:textId="77777777" w:rsidR="001C7C5E" w:rsidRPr="001C7C5E" w:rsidRDefault="001C7C5E" w:rsidP="001C7C5E">
      <w:pPr>
        <w:widowControl w:val="0"/>
        <w:numPr>
          <w:ilvl w:val="0"/>
          <w:numId w:val="31"/>
        </w:numPr>
        <w:autoSpaceDE w:val="0"/>
        <w:autoSpaceDN w:val="0"/>
        <w:spacing w:before="39" w:line="240" w:lineRule="auto"/>
        <w:rPr>
          <w:rFonts w:ascii="Arial" w:eastAsia="Century Gothic" w:hAnsi="Arial" w:cs="Arial"/>
          <w:color w:val="auto"/>
          <w:szCs w:val="22"/>
          <w:lang w:val="fr-CH"/>
        </w:rPr>
      </w:pPr>
      <w:r w:rsidRPr="001C7C5E">
        <w:rPr>
          <w:rFonts w:ascii="Arial" w:eastAsia="Century Gothic" w:hAnsi="Arial" w:cs="Arial"/>
          <w:color w:val="auto"/>
          <w:szCs w:val="22"/>
          <w:lang w:val="fr-CH"/>
        </w:rPr>
        <w:t>Collabore à la planification, à l’organisation et à la mise en œuvre de week-ends et de camps de plein air.</w:t>
      </w:r>
    </w:p>
    <w:p w14:paraId="0AA436C6" w14:textId="77777777" w:rsidR="001C7C5E" w:rsidRPr="001C7C5E" w:rsidRDefault="001C7C5E" w:rsidP="001C7C5E">
      <w:pPr>
        <w:widowControl w:val="0"/>
        <w:numPr>
          <w:ilvl w:val="0"/>
          <w:numId w:val="31"/>
        </w:numPr>
        <w:autoSpaceDE w:val="0"/>
        <w:autoSpaceDN w:val="0"/>
        <w:spacing w:before="39" w:line="240" w:lineRule="auto"/>
        <w:rPr>
          <w:rFonts w:ascii="Arial" w:eastAsia="Century Gothic" w:hAnsi="Arial" w:cs="Arial"/>
          <w:color w:val="auto"/>
          <w:szCs w:val="22"/>
          <w:lang w:val="fr-CH"/>
        </w:rPr>
      </w:pPr>
      <w:r w:rsidRPr="001C7C5E">
        <w:rPr>
          <w:rFonts w:ascii="Arial" w:eastAsia="Century Gothic" w:hAnsi="Arial" w:cs="Arial"/>
          <w:color w:val="auto"/>
          <w:szCs w:val="22"/>
          <w:lang w:val="fr-CH"/>
        </w:rPr>
        <w:t>Est la personne de contact pour des requêtes personnelles des participants.</w:t>
      </w:r>
    </w:p>
    <w:p w14:paraId="58D6087E" w14:textId="77777777" w:rsidR="001C7C5E" w:rsidRPr="001C7C5E" w:rsidRDefault="001C7C5E" w:rsidP="001C7C5E">
      <w:pPr>
        <w:widowControl w:val="0"/>
        <w:numPr>
          <w:ilvl w:val="0"/>
          <w:numId w:val="31"/>
        </w:numPr>
        <w:autoSpaceDE w:val="0"/>
        <w:autoSpaceDN w:val="0"/>
        <w:spacing w:before="39" w:line="240" w:lineRule="auto"/>
        <w:rPr>
          <w:rFonts w:ascii="Arial" w:eastAsia="Century Gothic" w:hAnsi="Arial" w:cs="Arial"/>
          <w:color w:val="auto"/>
          <w:szCs w:val="22"/>
          <w:lang w:val="fr-CH"/>
        </w:rPr>
      </w:pPr>
      <w:r w:rsidRPr="001C7C5E">
        <w:rPr>
          <w:rFonts w:ascii="Arial" w:eastAsia="Century Gothic" w:hAnsi="Arial" w:cs="Arial"/>
          <w:color w:val="auto"/>
          <w:szCs w:val="22"/>
          <w:lang w:val="fr-CH"/>
        </w:rPr>
        <w:t>Se coordonne avec les autres responsables</w:t>
      </w:r>
    </w:p>
    <w:p w14:paraId="2610BD51" w14:textId="77777777" w:rsidR="001C7C5E" w:rsidRPr="001C7C5E" w:rsidRDefault="001C7C5E" w:rsidP="001C7C5E">
      <w:pPr>
        <w:widowControl w:val="0"/>
        <w:numPr>
          <w:ilvl w:val="0"/>
          <w:numId w:val="31"/>
        </w:numPr>
        <w:autoSpaceDE w:val="0"/>
        <w:autoSpaceDN w:val="0"/>
        <w:spacing w:before="39" w:line="240" w:lineRule="auto"/>
        <w:rPr>
          <w:rFonts w:ascii="Arial" w:eastAsia="Century Gothic" w:hAnsi="Arial" w:cs="Arial"/>
          <w:color w:val="auto"/>
          <w:szCs w:val="22"/>
          <w:lang w:val="fr-CH"/>
        </w:rPr>
      </w:pPr>
      <w:r w:rsidRPr="001C7C5E">
        <w:rPr>
          <w:rFonts w:ascii="Arial" w:eastAsia="Century Gothic" w:hAnsi="Arial" w:cs="Arial"/>
          <w:color w:val="auto"/>
          <w:szCs w:val="22"/>
          <w:lang w:val="fr-CH"/>
        </w:rPr>
        <w:t>Participe à la gestion des séances et assure la coordination au sein de l’équipe d’animation concernant les activités dont il/elle a la charge</w:t>
      </w:r>
    </w:p>
    <w:p w14:paraId="6B3B8359" w14:textId="77777777" w:rsidR="001C7C5E" w:rsidRPr="001C7C5E" w:rsidRDefault="001C7C5E" w:rsidP="001C7C5E">
      <w:pPr>
        <w:widowControl w:val="0"/>
        <w:numPr>
          <w:ilvl w:val="0"/>
          <w:numId w:val="31"/>
        </w:numPr>
        <w:autoSpaceDE w:val="0"/>
        <w:autoSpaceDN w:val="0"/>
        <w:spacing w:before="39" w:line="240" w:lineRule="auto"/>
        <w:rPr>
          <w:rFonts w:ascii="Arial" w:eastAsia="Century Gothic" w:hAnsi="Arial" w:cs="Arial"/>
          <w:color w:val="auto"/>
          <w:szCs w:val="22"/>
          <w:lang w:val="fr-CH"/>
        </w:rPr>
      </w:pPr>
      <w:r w:rsidRPr="001C7C5E">
        <w:rPr>
          <w:rFonts w:ascii="Arial" w:eastAsia="Century Gothic" w:hAnsi="Arial" w:cs="Arial"/>
          <w:color w:val="auto"/>
          <w:szCs w:val="22"/>
          <w:lang w:val="fr-CH"/>
        </w:rPr>
        <w:t>Encadre des enfants et des jeunes</w:t>
      </w:r>
    </w:p>
    <w:p w14:paraId="652ACCA4" w14:textId="77777777" w:rsidR="001C7C5E" w:rsidRPr="001C7C5E" w:rsidRDefault="001C7C5E" w:rsidP="001C7C5E">
      <w:pPr>
        <w:widowControl w:val="0"/>
        <w:numPr>
          <w:ilvl w:val="0"/>
          <w:numId w:val="31"/>
        </w:numPr>
        <w:autoSpaceDE w:val="0"/>
        <w:autoSpaceDN w:val="0"/>
        <w:spacing w:before="39" w:line="240" w:lineRule="auto"/>
        <w:rPr>
          <w:rFonts w:ascii="Arial" w:eastAsia="Century Gothic" w:hAnsi="Arial" w:cs="Arial"/>
          <w:color w:val="auto"/>
          <w:szCs w:val="22"/>
          <w:lang w:val="fr-CH"/>
        </w:rPr>
      </w:pPr>
      <w:r w:rsidRPr="001C7C5E">
        <w:rPr>
          <w:rFonts w:ascii="Arial" w:eastAsia="Century Gothic" w:hAnsi="Arial" w:cs="Arial"/>
          <w:color w:val="auto"/>
          <w:szCs w:val="22"/>
          <w:lang w:val="fr-CH"/>
        </w:rPr>
        <w:t>Prend en compte les aspects liés à la sécurité lors de la planification et de la mise en œuvre des activités</w:t>
      </w:r>
    </w:p>
    <w:p w14:paraId="35F98B37" w14:textId="77777777" w:rsidR="001C7C5E" w:rsidRPr="00343667" w:rsidRDefault="001C7C5E" w:rsidP="001C7C5E">
      <w:pPr>
        <w:pStyle w:val="berschrift3"/>
        <w:rPr>
          <w:lang w:val="fr-CH" w:eastAsia="de-DE"/>
        </w:rPr>
      </w:pPr>
      <w:r w:rsidRPr="00343667">
        <w:rPr>
          <w:lang w:val="fr-CH" w:eastAsia="de-DE"/>
        </w:rPr>
        <w:t xml:space="preserve">Responsable d’unité, responsable de branche : </w:t>
      </w:r>
    </w:p>
    <w:p w14:paraId="415E9C70" w14:textId="77777777" w:rsidR="001C7C5E" w:rsidRPr="001C7C5E" w:rsidRDefault="001C7C5E" w:rsidP="001C7C5E">
      <w:pPr>
        <w:numPr>
          <w:ilvl w:val="0"/>
          <w:numId w:val="12"/>
        </w:numPr>
        <w:tabs>
          <w:tab w:val="num" w:pos="360"/>
        </w:tabs>
        <w:spacing w:after="120" w:line="240" w:lineRule="auto"/>
        <w:ind w:left="0" w:firstLine="0"/>
        <w:rPr>
          <w:rFonts w:ascii="Arial" w:eastAsia="Times New Roman" w:hAnsi="Arial" w:cs="Times New Roman"/>
          <w:i/>
          <w:color w:val="auto"/>
          <w:lang w:val="fr-CH" w:eastAsia="de-DE"/>
        </w:rPr>
      </w:pPr>
      <w:r w:rsidRPr="001C7C5E">
        <w:rPr>
          <w:rFonts w:ascii="Arial" w:eastAsia="Times New Roman" w:hAnsi="Arial" w:cs="Times New Roman"/>
          <w:i/>
          <w:color w:val="auto"/>
          <w:lang w:val="fr-CH" w:eastAsia="de-DE"/>
        </w:rPr>
        <w:t>Merci de choisir au maximum 6 points :</w:t>
      </w:r>
    </w:p>
    <w:p w14:paraId="65A45E42" w14:textId="77777777" w:rsidR="001C7C5E" w:rsidRPr="001C7C5E" w:rsidRDefault="001C7C5E" w:rsidP="001C7C5E">
      <w:pPr>
        <w:widowControl w:val="0"/>
        <w:numPr>
          <w:ilvl w:val="0"/>
          <w:numId w:val="31"/>
        </w:numPr>
        <w:autoSpaceDE w:val="0"/>
        <w:autoSpaceDN w:val="0"/>
        <w:spacing w:before="39" w:line="240" w:lineRule="auto"/>
        <w:rPr>
          <w:rFonts w:ascii="Arial" w:eastAsia="Century Gothic" w:hAnsi="Arial" w:cs="Arial"/>
          <w:color w:val="auto"/>
          <w:szCs w:val="22"/>
          <w:lang w:val="fr-CH"/>
        </w:rPr>
      </w:pPr>
      <w:r w:rsidRPr="001C7C5E">
        <w:rPr>
          <w:rFonts w:ascii="Arial" w:eastAsia="Century Gothic" w:hAnsi="Arial" w:cs="Arial"/>
          <w:color w:val="auto"/>
          <w:szCs w:val="22"/>
          <w:lang w:val="fr-CH"/>
        </w:rPr>
        <w:t xml:space="preserve">Responsable de la planification, de l’organisation et de la coordination du programme annuel </w:t>
      </w:r>
    </w:p>
    <w:p w14:paraId="6DC1078E" w14:textId="77777777" w:rsidR="001C7C5E" w:rsidRPr="001C7C5E" w:rsidRDefault="001C7C5E" w:rsidP="001C7C5E">
      <w:pPr>
        <w:widowControl w:val="0"/>
        <w:numPr>
          <w:ilvl w:val="0"/>
          <w:numId w:val="31"/>
        </w:numPr>
        <w:autoSpaceDE w:val="0"/>
        <w:autoSpaceDN w:val="0"/>
        <w:spacing w:before="39" w:line="240" w:lineRule="auto"/>
        <w:rPr>
          <w:rFonts w:ascii="Arial" w:eastAsia="Century Gothic" w:hAnsi="Arial" w:cs="Arial"/>
          <w:color w:val="auto"/>
          <w:szCs w:val="22"/>
          <w:lang w:val="fr-CH"/>
        </w:rPr>
      </w:pPr>
      <w:r w:rsidRPr="001C7C5E">
        <w:rPr>
          <w:rFonts w:ascii="Arial" w:eastAsia="Century Gothic" w:hAnsi="Arial" w:cs="Arial"/>
          <w:color w:val="auto"/>
          <w:szCs w:val="22"/>
          <w:lang w:val="fr-CH"/>
        </w:rPr>
        <w:t>Coordonne, conseille, encadre et évalue les responsables de son équipe d’animation</w:t>
      </w:r>
    </w:p>
    <w:p w14:paraId="214BBCE9" w14:textId="77777777" w:rsidR="001C7C5E" w:rsidRPr="001C7C5E" w:rsidRDefault="001C7C5E" w:rsidP="001C7C5E">
      <w:pPr>
        <w:widowControl w:val="0"/>
        <w:numPr>
          <w:ilvl w:val="0"/>
          <w:numId w:val="31"/>
        </w:numPr>
        <w:autoSpaceDE w:val="0"/>
        <w:autoSpaceDN w:val="0"/>
        <w:spacing w:before="39" w:line="240" w:lineRule="auto"/>
        <w:rPr>
          <w:rFonts w:ascii="Arial" w:eastAsia="Century Gothic" w:hAnsi="Arial" w:cs="Arial"/>
          <w:color w:val="auto"/>
          <w:szCs w:val="22"/>
          <w:lang w:val="fr-CH"/>
        </w:rPr>
      </w:pPr>
      <w:r w:rsidRPr="001C7C5E">
        <w:rPr>
          <w:rFonts w:ascii="Arial" w:eastAsia="Century Gothic" w:hAnsi="Arial" w:cs="Arial"/>
          <w:color w:val="auto"/>
          <w:szCs w:val="22"/>
          <w:lang w:val="fr-CH"/>
        </w:rPr>
        <w:t>Promeut la formation des responsables de son équipe d’animation ; Planifie de la relève ainsi que développement personnel des responsables</w:t>
      </w:r>
    </w:p>
    <w:p w14:paraId="719B06E4" w14:textId="77777777" w:rsidR="001C7C5E" w:rsidRPr="001C7C5E" w:rsidRDefault="001C7C5E" w:rsidP="001C7C5E">
      <w:pPr>
        <w:widowControl w:val="0"/>
        <w:numPr>
          <w:ilvl w:val="0"/>
          <w:numId w:val="31"/>
        </w:numPr>
        <w:autoSpaceDE w:val="0"/>
        <w:autoSpaceDN w:val="0"/>
        <w:spacing w:before="39" w:line="240" w:lineRule="auto"/>
        <w:rPr>
          <w:rFonts w:ascii="Arial" w:eastAsia="Century Gothic" w:hAnsi="Arial" w:cs="Arial"/>
          <w:color w:val="auto"/>
          <w:szCs w:val="22"/>
          <w:lang w:val="fr-CH"/>
        </w:rPr>
      </w:pPr>
      <w:r w:rsidRPr="001C7C5E">
        <w:rPr>
          <w:rFonts w:ascii="Arial" w:eastAsia="Century Gothic" w:hAnsi="Arial" w:cs="Arial"/>
          <w:color w:val="auto"/>
          <w:szCs w:val="22"/>
          <w:lang w:val="fr-CH"/>
        </w:rPr>
        <w:t>Responsable des tâches administratives (par exemple co-responsabilité financière, gestion des adresses et des données des participants, gestion du matériel)</w:t>
      </w:r>
    </w:p>
    <w:p w14:paraId="63644745" w14:textId="77777777" w:rsidR="001C7C5E" w:rsidRPr="001C7C5E" w:rsidRDefault="001C7C5E" w:rsidP="001C7C5E">
      <w:pPr>
        <w:widowControl w:val="0"/>
        <w:numPr>
          <w:ilvl w:val="0"/>
          <w:numId w:val="31"/>
        </w:numPr>
        <w:autoSpaceDE w:val="0"/>
        <w:autoSpaceDN w:val="0"/>
        <w:spacing w:before="39" w:line="240" w:lineRule="auto"/>
        <w:rPr>
          <w:rFonts w:ascii="Arial" w:eastAsia="Century Gothic" w:hAnsi="Arial" w:cs="Arial"/>
          <w:color w:val="auto"/>
          <w:szCs w:val="22"/>
          <w:lang w:val="fr-CH"/>
        </w:rPr>
      </w:pPr>
      <w:r w:rsidRPr="001C7C5E">
        <w:rPr>
          <w:rFonts w:ascii="Arial" w:eastAsia="Century Gothic" w:hAnsi="Arial" w:cs="Arial"/>
          <w:color w:val="auto"/>
          <w:szCs w:val="22"/>
          <w:lang w:val="fr-CH"/>
        </w:rPr>
        <w:t>Prépare et dirige des activités</w:t>
      </w:r>
    </w:p>
    <w:p w14:paraId="190F1862" w14:textId="77777777" w:rsidR="001C7C5E" w:rsidRPr="001C7C5E" w:rsidRDefault="001C7C5E" w:rsidP="001C7C5E">
      <w:pPr>
        <w:widowControl w:val="0"/>
        <w:numPr>
          <w:ilvl w:val="0"/>
          <w:numId w:val="31"/>
        </w:numPr>
        <w:autoSpaceDE w:val="0"/>
        <w:autoSpaceDN w:val="0"/>
        <w:spacing w:before="39" w:line="240" w:lineRule="auto"/>
        <w:rPr>
          <w:rFonts w:ascii="Arial" w:eastAsia="Century Gothic" w:hAnsi="Arial" w:cs="Arial"/>
          <w:color w:val="auto"/>
          <w:szCs w:val="22"/>
          <w:lang w:val="fr-CH"/>
        </w:rPr>
      </w:pPr>
      <w:r w:rsidRPr="001C7C5E">
        <w:rPr>
          <w:rFonts w:ascii="Arial" w:eastAsia="Century Gothic" w:hAnsi="Arial" w:cs="Arial"/>
          <w:color w:val="auto"/>
          <w:szCs w:val="22"/>
          <w:lang w:val="fr-CH"/>
        </w:rPr>
        <w:t>Est la personne de contact pour des requêtes personnelles des participants.</w:t>
      </w:r>
    </w:p>
    <w:p w14:paraId="732713CE" w14:textId="77777777" w:rsidR="001C7C5E" w:rsidRPr="001C7C5E" w:rsidRDefault="001C7C5E" w:rsidP="001C7C5E">
      <w:pPr>
        <w:widowControl w:val="0"/>
        <w:numPr>
          <w:ilvl w:val="0"/>
          <w:numId w:val="31"/>
        </w:numPr>
        <w:autoSpaceDE w:val="0"/>
        <w:autoSpaceDN w:val="0"/>
        <w:spacing w:before="39" w:line="240" w:lineRule="auto"/>
        <w:rPr>
          <w:rFonts w:ascii="Arial" w:eastAsia="Century Gothic" w:hAnsi="Arial" w:cs="Arial"/>
          <w:color w:val="auto"/>
          <w:szCs w:val="22"/>
          <w:lang w:val="fr-CH"/>
        </w:rPr>
      </w:pPr>
      <w:r w:rsidRPr="001C7C5E">
        <w:rPr>
          <w:rFonts w:ascii="Arial" w:eastAsia="Century Gothic" w:hAnsi="Arial" w:cs="Arial"/>
          <w:color w:val="auto"/>
          <w:szCs w:val="22"/>
          <w:lang w:val="fr-CH"/>
        </w:rPr>
        <w:t>Se coordonne avec les autres responsables de et hors de son équipe d’animation</w:t>
      </w:r>
    </w:p>
    <w:p w14:paraId="3D2FCC7C" w14:textId="77777777" w:rsidR="001C7C5E" w:rsidRPr="001C7C5E" w:rsidRDefault="001C7C5E" w:rsidP="001C7C5E">
      <w:pPr>
        <w:widowControl w:val="0"/>
        <w:numPr>
          <w:ilvl w:val="0"/>
          <w:numId w:val="31"/>
        </w:numPr>
        <w:autoSpaceDE w:val="0"/>
        <w:autoSpaceDN w:val="0"/>
        <w:spacing w:before="39" w:line="240" w:lineRule="auto"/>
        <w:rPr>
          <w:rFonts w:ascii="Arial" w:eastAsia="Century Gothic" w:hAnsi="Arial" w:cs="Arial"/>
          <w:color w:val="auto"/>
          <w:szCs w:val="22"/>
          <w:lang w:val="fr-CH"/>
        </w:rPr>
      </w:pPr>
      <w:r w:rsidRPr="001C7C5E">
        <w:rPr>
          <w:rFonts w:ascii="Arial" w:eastAsia="Century Gothic" w:hAnsi="Arial" w:cs="Arial"/>
          <w:color w:val="auto"/>
          <w:szCs w:val="22"/>
          <w:lang w:val="fr-CH"/>
        </w:rPr>
        <w:t>Encadre des enfants et des jeunes</w:t>
      </w:r>
    </w:p>
    <w:p w14:paraId="6DC47441" w14:textId="77777777" w:rsidR="001C7C5E" w:rsidRPr="001C7C5E" w:rsidRDefault="001C7C5E" w:rsidP="001C7C5E">
      <w:pPr>
        <w:widowControl w:val="0"/>
        <w:numPr>
          <w:ilvl w:val="0"/>
          <w:numId w:val="31"/>
        </w:numPr>
        <w:autoSpaceDE w:val="0"/>
        <w:autoSpaceDN w:val="0"/>
        <w:spacing w:before="39" w:line="240" w:lineRule="auto"/>
        <w:rPr>
          <w:rFonts w:ascii="Arial" w:eastAsia="Century Gothic" w:hAnsi="Arial" w:cs="Arial"/>
          <w:color w:val="auto"/>
          <w:szCs w:val="22"/>
          <w:lang w:val="fr-CH"/>
        </w:rPr>
      </w:pPr>
      <w:r w:rsidRPr="001C7C5E">
        <w:rPr>
          <w:rFonts w:ascii="Arial" w:eastAsia="Century Gothic" w:hAnsi="Arial" w:cs="Arial"/>
          <w:color w:val="auto"/>
          <w:szCs w:val="22"/>
          <w:lang w:val="fr-CH"/>
        </w:rPr>
        <w:t xml:space="preserve">Collabore avec la direction du groupe et est de ce fait co-responsable du développement et de l’atteinte des objectifs à long terme (comme le recrutement de nouveaux </w:t>
      </w:r>
      <w:r w:rsidRPr="001C7C5E">
        <w:rPr>
          <w:rFonts w:ascii="Arial" w:eastAsia="Century Gothic" w:hAnsi="Arial" w:cs="Arial"/>
          <w:color w:val="auto"/>
          <w:szCs w:val="22"/>
          <w:lang w:val="fr-CH"/>
        </w:rPr>
        <w:lastRenderedPageBreak/>
        <w:t>membres, la pérennisation des finances, le renouvellement du matériel)</w:t>
      </w:r>
    </w:p>
    <w:p w14:paraId="24ACDF32" w14:textId="77777777" w:rsidR="001C7C5E" w:rsidRPr="001C7C5E" w:rsidRDefault="001C7C5E" w:rsidP="001C7C5E">
      <w:pPr>
        <w:widowControl w:val="0"/>
        <w:numPr>
          <w:ilvl w:val="0"/>
          <w:numId w:val="31"/>
        </w:numPr>
        <w:autoSpaceDE w:val="0"/>
        <w:autoSpaceDN w:val="0"/>
        <w:spacing w:before="39" w:line="240" w:lineRule="auto"/>
        <w:rPr>
          <w:rFonts w:ascii="Arial" w:eastAsia="Century Gothic" w:hAnsi="Arial" w:cs="Arial"/>
          <w:color w:val="auto"/>
          <w:szCs w:val="22"/>
          <w:lang w:val="fr-CH"/>
        </w:rPr>
      </w:pPr>
      <w:r w:rsidRPr="001C7C5E">
        <w:rPr>
          <w:rFonts w:ascii="Arial" w:eastAsia="Century Gothic" w:hAnsi="Arial" w:cs="Arial"/>
          <w:color w:val="auto"/>
          <w:szCs w:val="22"/>
          <w:lang w:val="fr-CH"/>
        </w:rPr>
        <w:t>Planifie, organise et dirige des week-ends et des camps</w:t>
      </w:r>
    </w:p>
    <w:p w14:paraId="16FB4520" w14:textId="77777777" w:rsidR="001C7C5E" w:rsidRPr="001C7C5E" w:rsidRDefault="001C7C5E" w:rsidP="001C7C5E">
      <w:pPr>
        <w:widowControl w:val="0"/>
        <w:numPr>
          <w:ilvl w:val="0"/>
          <w:numId w:val="31"/>
        </w:numPr>
        <w:autoSpaceDE w:val="0"/>
        <w:autoSpaceDN w:val="0"/>
        <w:spacing w:before="39" w:line="240" w:lineRule="auto"/>
        <w:rPr>
          <w:rFonts w:ascii="Arial" w:eastAsia="Century Gothic" w:hAnsi="Arial" w:cs="Arial"/>
          <w:color w:val="auto"/>
          <w:szCs w:val="22"/>
          <w:lang w:val="fr-CH"/>
        </w:rPr>
      </w:pPr>
      <w:r w:rsidRPr="001C7C5E">
        <w:rPr>
          <w:rFonts w:ascii="Arial" w:eastAsia="Century Gothic" w:hAnsi="Arial" w:cs="Arial"/>
          <w:color w:val="auto"/>
          <w:szCs w:val="22"/>
          <w:lang w:val="fr-CH"/>
        </w:rPr>
        <w:t>Met en œuvre des standards de qualité et les recommandations de sécurité du Mouvement Scout de Suisse et de Jeunesse+Sport (conditions cadres adaptées, encadrement, mise en œuvre des contenus prévus, concepts de sécurité)</w:t>
      </w:r>
    </w:p>
    <w:p w14:paraId="4097ACCC" w14:textId="77777777" w:rsidR="001C7C5E" w:rsidRPr="001C7C5E" w:rsidRDefault="001C7C5E" w:rsidP="001C7C5E">
      <w:pPr>
        <w:widowControl w:val="0"/>
        <w:numPr>
          <w:ilvl w:val="0"/>
          <w:numId w:val="31"/>
        </w:numPr>
        <w:autoSpaceDE w:val="0"/>
        <w:autoSpaceDN w:val="0"/>
        <w:spacing w:before="39" w:line="240" w:lineRule="auto"/>
        <w:rPr>
          <w:rFonts w:ascii="Arial" w:eastAsia="Century Gothic" w:hAnsi="Arial" w:cs="Arial"/>
          <w:color w:val="auto"/>
          <w:szCs w:val="22"/>
          <w:lang w:val="fr-CH"/>
        </w:rPr>
      </w:pPr>
      <w:r w:rsidRPr="001C7C5E">
        <w:rPr>
          <w:rFonts w:ascii="Arial" w:eastAsia="Century Gothic" w:hAnsi="Arial" w:cs="Arial"/>
          <w:color w:val="auto"/>
          <w:szCs w:val="22"/>
          <w:lang w:val="fr-CH"/>
        </w:rPr>
        <w:t>Crée et entretient d’un bon contact avec les parents, notamment au travers de l’organisation de soirées parents</w:t>
      </w:r>
    </w:p>
    <w:p w14:paraId="15CCF597" w14:textId="77777777" w:rsidR="001C7C5E" w:rsidRPr="00343667" w:rsidRDefault="001C7C5E" w:rsidP="001C7C5E">
      <w:pPr>
        <w:pStyle w:val="berschrift3"/>
        <w:rPr>
          <w:lang w:val="fr-CH" w:eastAsia="de-DE"/>
        </w:rPr>
      </w:pPr>
      <w:r w:rsidRPr="00343667">
        <w:rPr>
          <w:lang w:val="fr-CH" w:eastAsia="de-DE"/>
        </w:rPr>
        <w:t>Responsable de groupe :</w:t>
      </w:r>
    </w:p>
    <w:p w14:paraId="72F64F69" w14:textId="77777777" w:rsidR="001C7C5E" w:rsidRPr="001C7C5E" w:rsidRDefault="001C7C5E" w:rsidP="001C7C5E">
      <w:pPr>
        <w:widowControl w:val="0"/>
        <w:numPr>
          <w:ilvl w:val="0"/>
          <w:numId w:val="31"/>
        </w:numPr>
        <w:autoSpaceDE w:val="0"/>
        <w:autoSpaceDN w:val="0"/>
        <w:spacing w:before="39" w:line="240" w:lineRule="auto"/>
        <w:rPr>
          <w:rFonts w:ascii="Arial" w:eastAsia="Century Gothic" w:hAnsi="Arial" w:cs="Arial"/>
          <w:color w:val="auto"/>
          <w:szCs w:val="22"/>
          <w:lang w:val="fr-CH"/>
        </w:rPr>
      </w:pPr>
      <w:r w:rsidRPr="001C7C5E">
        <w:rPr>
          <w:rFonts w:ascii="Arial" w:eastAsia="Century Gothic" w:hAnsi="Arial" w:cs="Arial"/>
          <w:color w:val="auto"/>
          <w:szCs w:val="22"/>
          <w:lang w:val="fr-CH"/>
        </w:rPr>
        <w:t>Coordonne de la planification, l’organisation et la mise en œuvre d’activités et de camps</w:t>
      </w:r>
    </w:p>
    <w:p w14:paraId="6E5159C4" w14:textId="77777777" w:rsidR="001C7C5E" w:rsidRPr="001C7C5E" w:rsidRDefault="001C7C5E" w:rsidP="001C7C5E">
      <w:pPr>
        <w:widowControl w:val="0"/>
        <w:numPr>
          <w:ilvl w:val="0"/>
          <w:numId w:val="31"/>
        </w:numPr>
        <w:autoSpaceDE w:val="0"/>
        <w:autoSpaceDN w:val="0"/>
        <w:spacing w:before="39" w:line="240" w:lineRule="auto"/>
        <w:rPr>
          <w:rFonts w:ascii="Arial" w:eastAsia="Century Gothic" w:hAnsi="Arial" w:cs="Arial"/>
          <w:color w:val="auto"/>
          <w:szCs w:val="22"/>
          <w:lang w:val="fr-CH"/>
        </w:rPr>
      </w:pPr>
      <w:r w:rsidRPr="001C7C5E">
        <w:rPr>
          <w:rFonts w:ascii="Arial" w:eastAsia="Century Gothic" w:hAnsi="Arial" w:cs="Arial"/>
          <w:color w:val="auto"/>
          <w:szCs w:val="22"/>
          <w:lang w:val="fr-CH"/>
        </w:rPr>
        <w:t>Coordonne, dirige, encadre et évalue les personnes sous sa responsabilité</w:t>
      </w:r>
    </w:p>
    <w:p w14:paraId="41EDA053" w14:textId="77777777" w:rsidR="001C7C5E" w:rsidRPr="001C7C5E" w:rsidRDefault="001C7C5E" w:rsidP="001C7C5E">
      <w:pPr>
        <w:widowControl w:val="0"/>
        <w:numPr>
          <w:ilvl w:val="0"/>
          <w:numId w:val="31"/>
        </w:numPr>
        <w:autoSpaceDE w:val="0"/>
        <w:autoSpaceDN w:val="0"/>
        <w:spacing w:before="39" w:line="240" w:lineRule="auto"/>
        <w:rPr>
          <w:rFonts w:ascii="Arial" w:eastAsia="Century Gothic" w:hAnsi="Arial" w:cs="Arial"/>
          <w:color w:val="auto"/>
          <w:szCs w:val="22"/>
          <w:lang w:val="fr-CH"/>
        </w:rPr>
      </w:pPr>
      <w:r w:rsidRPr="001C7C5E">
        <w:rPr>
          <w:rFonts w:ascii="Arial" w:eastAsia="Century Gothic" w:hAnsi="Arial" w:cs="Arial"/>
          <w:color w:val="auto"/>
          <w:szCs w:val="22"/>
          <w:lang w:val="fr-CH"/>
        </w:rPr>
        <w:t>Garantit la formation et la formation continue pour les membres de son groupe</w:t>
      </w:r>
    </w:p>
    <w:p w14:paraId="542C6E30" w14:textId="77777777" w:rsidR="001C7C5E" w:rsidRPr="001C7C5E" w:rsidRDefault="001C7C5E" w:rsidP="001C7C5E">
      <w:pPr>
        <w:widowControl w:val="0"/>
        <w:numPr>
          <w:ilvl w:val="0"/>
          <w:numId w:val="31"/>
        </w:numPr>
        <w:autoSpaceDE w:val="0"/>
        <w:autoSpaceDN w:val="0"/>
        <w:spacing w:before="39" w:line="240" w:lineRule="auto"/>
        <w:rPr>
          <w:rFonts w:ascii="Arial" w:eastAsia="Century Gothic" w:hAnsi="Arial" w:cs="Arial"/>
          <w:color w:val="auto"/>
          <w:szCs w:val="22"/>
          <w:lang w:val="fr-CH"/>
        </w:rPr>
      </w:pPr>
      <w:r w:rsidRPr="001C7C5E">
        <w:rPr>
          <w:rFonts w:ascii="Arial" w:eastAsia="Century Gothic" w:hAnsi="Arial" w:cs="Arial"/>
          <w:color w:val="auto"/>
          <w:szCs w:val="22"/>
          <w:lang w:val="fr-CH"/>
        </w:rPr>
        <w:t>Garantit la qualité du projet pédagogique proposé aux enfants et aux jeunes de son groupe</w:t>
      </w:r>
    </w:p>
    <w:p w14:paraId="478BFFB4" w14:textId="77777777" w:rsidR="001C7C5E" w:rsidRPr="001C7C5E" w:rsidRDefault="001C7C5E" w:rsidP="001C7C5E">
      <w:pPr>
        <w:widowControl w:val="0"/>
        <w:numPr>
          <w:ilvl w:val="0"/>
          <w:numId w:val="31"/>
        </w:numPr>
        <w:autoSpaceDE w:val="0"/>
        <w:autoSpaceDN w:val="0"/>
        <w:spacing w:before="39" w:line="240" w:lineRule="auto"/>
        <w:rPr>
          <w:rFonts w:ascii="Arial" w:eastAsia="Century Gothic" w:hAnsi="Arial" w:cs="Arial"/>
          <w:color w:val="auto"/>
          <w:szCs w:val="22"/>
          <w:lang w:val="fr-CH"/>
        </w:rPr>
      </w:pPr>
      <w:r w:rsidRPr="001C7C5E">
        <w:rPr>
          <w:rFonts w:ascii="Arial" w:eastAsia="Century Gothic" w:hAnsi="Arial" w:cs="Arial"/>
          <w:color w:val="auto"/>
          <w:szCs w:val="22"/>
          <w:lang w:val="fr-CH"/>
        </w:rPr>
        <w:t>Promeut la formation des responsables de son équipe d’animation ; Planifie de la relève ainsi que développement personnel des responsables</w:t>
      </w:r>
    </w:p>
    <w:p w14:paraId="60DD752E" w14:textId="77777777" w:rsidR="001C7C5E" w:rsidRPr="001C7C5E" w:rsidRDefault="001C7C5E" w:rsidP="001C7C5E">
      <w:pPr>
        <w:widowControl w:val="0"/>
        <w:numPr>
          <w:ilvl w:val="0"/>
          <w:numId w:val="31"/>
        </w:numPr>
        <w:autoSpaceDE w:val="0"/>
        <w:autoSpaceDN w:val="0"/>
        <w:spacing w:before="39" w:line="240" w:lineRule="auto"/>
        <w:rPr>
          <w:rFonts w:ascii="Arial" w:eastAsia="Century Gothic" w:hAnsi="Arial" w:cs="Arial"/>
          <w:color w:val="auto"/>
          <w:szCs w:val="22"/>
          <w:lang w:val="fr-CH"/>
        </w:rPr>
      </w:pPr>
      <w:r w:rsidRPr="001C7C5E">
        <w:rPr>
          <w:rFonts w:ascii="Arial" w:eastAsia="Century Gothic" w:hAnsi="Arial" w:cs="Arial"/>
          <w:color w:val="auto"/>
          <w:szCs w:val="22"/>
          <w:lang w:val="fr-CH"/>
        </w:rPr>
        <w:t>Entretient de bons contacts avec les parents et travaille en réseau avec les autorités et les autres associations</w:t>
      </w:r>
    </w:p>
    <w:p w14:paraId="2AE548EB" w14:textId="77777777" w:rsidR="001C7C5E" w:rsidRPr="001C7C5E" w:rsidRDefault="001C7C5E" w:rsidP="001C7C5E">
      <w:pPr>
        <w:widowControl w:val="0"/>
        <w:numPr>
          <w:ilvl w:val="0"/>
          <w:numId w:val="31"/>
        </w:numPr>
        <w:autoSpaceDE w:val="0"/>
        <w:autoSpaceDN w:val="0"/>
        <w:spacing w:before="39" w:line="240" w:lineRule="auto"/>
        <w:rPr>
          <w:rFonts w:ascii="Arial" w:eastAsia="Century Gothic" w:hAnsi="Arial" w:cs="Arial"/>
          <w:color w:val="auto"/>
          <w:szCs w:val="22"/>
          <w:lang w:val="fr-CH"/>
        </w:rPr>
      </w:pPr>
      <w:r w:rsidRPr="001C7C5E">
        <w:rPr>
          <w:rFonts w:ascii="Arial" w:eastAsia="Century Gothic" w:hAnsi="Arial" w:cs="Arial"/>
          <w:color w:val="auto"/>
          <w:szCs w:val="22"/>
          <w:lang w:val="fr-CH"/>
        </w:rPr>
        <w:t>Responsable des tâches administratives (responsabilité financière, rédaction des informations, gestion des adresses et données, utilisation du matériel)</w:t>
      </w:r>
    </w:p>
    <w:p w14:paraId="392B25BB" w14:textId="77777777" w:rsidR="001C7C5E" w:rsidRPr="001C7C5E" w:rsidRDefault="001C7C5E" w:rsidP="001C7C5E">
      <w:pPr>
        <w:widowControl w:val="0"/>
        <w:numPr>
          <w:ilvl w:val="0"/>
          <w:numId w:val="31"/>
        </w:numPr>
        <w:autoSpaceDE w:val="0"/>
        <w:autoSpaceDN w:val="0"/>
        <w:spacing w:before="39" w:line="240" w:lineRule="auto"/>
        <w:rPr>
          <w:rFonts w:ascii="Arial" w:eastAsia="Century Gothic" w:hAnsi="Arial" w:cs="Arial"/>
          <w:color w:val="auto"/>
          <w:szCs w:val="22"/>
          <w:lang w:val="fr-CH"/>
        </w:rPr>
      </w:pPr>
      <w:r w:rsidRPr="001C7C5E">
        <w:rPr>
          <w:rFonts w:ascii="Arial" w:eastAsia="Century Gothic" w:hAnsi="Arial" w:cs="Arial"/>
          <w:color w:val="auto"/>
          <w:szCs w:val="22"/>
          <w:lang w:val="fr-CH"/>
        </w:rPr>
        <w:t xml:space="preserve">Est la personne de contact pour les requêtes personnelles des membres des équipes d’animation de son groupe </w:t>
      </w:r>
    </w:p>
    <w:p w14:paraId="47533FEA" w14:textId="77777777" w:rsidR="001C7C5E" w:rsidRPr="001C7C5E" w:rsidRDefault="001C7C5E" w:rsidP="001C7C5E">
      <w:pPr>
        <w:widowControl w:val="0"/>
        <w:autoSpaceDE w:val="0"/>
        <w:autoSpaceDN w:val="0"/>
        <w:spacing w:before="39" w:line="240" w:lineRule="auto"/>
        <w:ind w:left="720"/>
        <w:rPr>
          <w:rFonts w:ascii="Arial" w:eastAsia="Century Gothic" w:hAnsi="Arial" w:cs="Arial"/>
          <w:color w:val="auto"/>
          <w:szCs w:val="22"/>
          <w:lang w:val="fr-CH"/>
        </w:rPr>
      </w:pPr>
      <w:r w:rsidRPr="001C7C5E">
        <w:rPr>
          <w:rFonts w:ascii="Arial" w:eastAsia="Century Gothic" w:hAnsi="Arial" w:cs="Arial"/>
          <w:color w:val="auto"/>
          <w:szCs w:val="22"/>
          <w:lang w:val="fr-CH"/>
        </w:rPr>
        <w:t>Est médiateur dans des situations difficiles pour lesquelles les équipes d’animation requièrent un soutien externe</w:t>
      </w:r>
    </w:p>
    <w:p w14:paraId="5FC7CAB3" w14:textId="77777777" w:rsidR="001C7C5E" w:rsidRPr="001C7C5E" w:rsidRDefault="001C7C5E" w:rsidP="001C7C5E">
      <w:pPr>
        <w:widowControl w:val="0"/>
        <w:numPr>
          <w:ilvl w:val="0"/>
          <w:numId w:val="31"/>
        </w:numPr>
        <w:autoSpaceDE w:val="0"/>
        <w:autoSpaceDN w:val="0"/>
        <w:spacing w:before="39" w:line="240" w:lineRule="auto"/>
        <w:rPr>
          <w:rFonts w:ascii="Arial" w:eastAsia="Century Gothic" w:hAnsi="Arial" w:cs="Arial"/>
          <w:color w:val="auto"/>
          <w:szCs w:val="22"/>
          <w:lang w:val="fr-CH"/>
        </w:rPr>
      </w:pPr>
      <w:r w:rsidRPr="001C7C5E">
        <w:rPr>
          <w:rFonts w:ascii="Arial" w:eastAsia="Century Gothic" w:hAnsi="Arial" w:cs="Arial"/>
          <w:color w:val="auto"/>
          <w:szCs w:val="22"/>
          <w:lang w:val="fr-CH"/>
        </w:rPr>
        <w:t>Est garant de l’esprit d’équipe et de la culture de son association</w:t>
      </w:r>
    </w:p>
    <w:p w14:paraId="0EB814F0" w14:textId="77777777" w:rsidR="001C7C5E" w:rsidRPr="00343667" w:rsidRDefault="001C7C5E" w:rsidP="001C7C5E">
      <w:pPr>
        <w:pStyle w:val="berschrift3"/>
        <w:rPr>
          <w:lang w:val="fr-CH" w:eastAsia="de-DE"/>
        </w:rPr>
      </w:pPr>
      <w:r w:rsidRPr="00343667">
        <w:rPr>
          <w:lang w:val="fr-CH" w:eastAsia="de-DE"/>
        </w:rPr>
        <w:t>Formateur/formatrice :</w:t>
      </w:r>
    </w:p>
    <w:p w14:paraId="470801D8" w14:textId="77777777" w:rsidR="001C7C5E" w:rsidRPr="001C7C5E" w:rsidRDefault="001C7C5E" w:rsidP="001C7C5E">
      <w:pPr>
        <w:widowControl w:val="0"/>
        <w:numPr>
          <w:ilvl w:val="0"/>
          <w:numId w:val="31"/>
        </w:numPr>
        <w:autoSpaceDE w:val="0"/>
        <w:autoSpaceDN w:val="0"/>
        <w:spacing w:before="39" w:line="240" w:lineRule="auto"/>
        <w:rPr>
          <w:rFonts w:ascii="Arial" w:eastAsia="Century Gothic" w:hAnsi="Arial" w:cs="Arial"/>
          <w:color w:val="auto"/>
          <w:szCs w:val="22"/>
          <w:lang w:val="fr-CH"/>
        </w:rPr>
      </w:pPr>
      <w:r w:rsidRPr="001C7C5E">
        <w:rPr>
          <w:rFonts w:ascii="Arial" w:eastAsia="Century Gothic" w:hAnsi="Arial" w:cs="Arial"/>
          <w:color w:val="auto"/>
          <w:szCs w:val="22"/>
          <w:lang w:val="fr-CH"/>
        </w:rPr>
        <w:t>Uniquement pour les chefs de cours : est responsable de la conception, de l’organisation et de la mise en œuvre des cours de formation</w:t>
      </w:r>
    </w:p>
    <w:p w14:paraId="193BA053" w14:textId="77777777" w:rsidR="001C7C5E" w:rsidRPr="001C7C5E" w:rsidRDefault="001C7C5E" w:rsidP="001C7C5E">
      <w:pPr>
        <w:widowControl w:val="0"/>
        <w:numPr>
          <w:ilvl w:val="0"/>
          <w:numId w:val="31"/>
        </w:numPr>
        <w:autoSpaceDE w:val="0"/>
        <w:autoSpaceDN w:val="0"/>
        <w:spacing w:before="39" w:line="240" w:lineRule="auto"/>
        <w:rPr>
          <w:rFonts w:ascii="Arial" w:eastAsia="Century Gothic" w:hAnsi="Arial" w:cs="Arial"/>
          <w:color w:val="auto"/>
          <w:szCs w:val="22"/>
          <w:lang w:val="fr-CH"/>
        </w:rPr>
      </w:pPr>
      <w:r w:rsidRPr="001C7C5E">
        <w:rPr>
          <w:rFonts w:ascii="Arial" w:eastAsia="Century Gothic" w:hAnsi="Arial" w:cs="Arial"/>
          <w:color w:val="auto"/>
          <w:szCs w:val="22"/>
          <w:lang w:val="fr-CH"/>
        </w:rPr>
        <w:t>Collabore à la planification, la conception, l’organisation et la mise en œuvre de cours de formation</w:t>
      </w:r>
    </w:p>
    <w:p w14:paraId="1F82565D" w14:textId="77777777" w:rsidR="001C7C5E" w:rsidRPr="001C7C5E" w:rsidRDefault="001C7C5E" w:rsidP="001C7C5E">
      <w:pPr>
        <w:widowControl w:val="0"/>
        <w:numPr>
          <w:ilvl w:val="0"/>
          <w:numId w:val="31"/>
        </w:numPr>
        <w:autoSpaceDE w:val="0"/>
        <w:autoSpaceDN w:val="0"/>
        <w:spacing w:before="39" w:line="240" w:lineRule="auto"/>
        <w:rPr>
          <w:rFonts w:ascii="Arial" w:eastAsia="Century Gothic" w:hAnsi="Arial" w:cs="Arial"/>
          <w:color w:val="auto"/>
          <w:szCs w:val="22"/>
          <w:lang w:val="fr-CH"/>
        </w:rPr>
      </w:pPr>
      <w:r w:rsidRPr="001C7C5E">
        <w:rPr>
          <w:rFonts w:ascii="Arial" w:eastAsia="Century Gothic" w:hAnsi="Arial" w:cs="Arial"/>
          <w:color w:val="auto"/>
          <w:szCs w:val="22"/>
          <w:lang w:val="fr-CH"/>
        </w:rPr>
        <w:t>Uniquement pour les chefs de cours : coordonne, encadre l’équipe de direction du cours et promeut le développement de leurs compétences</w:t>
      </w:r>
    </w:p>
    <w:p w14:paraId="6637E8D4" w14:textId="77777777" w:rsidR="001C7C5E" w:rsidRPr="001C7C5E" w:rsidRDefault="001C7C5E" w:rsidP="001C7C5E">
      <w:pPr>
        <w:widowControl w:val="0"/>
        <w:numPr>
          <w:ilvl w:val="0"/>
          <w:numId w:val="31"/>
        </w:numPr>
        <w:autoSpaceDE w:val="0"/>
        <w:autoSpaceDN w:val="0"/>
        <w:spacing w:before="39" w:line="240" w:lineRule="auto"/>
        <w:rPr>
          <w:rFonts w:ascii="Arial" w:eastAsia="Century Gothic" w:hAnsi="Arial" w:cs="Arial"/>
          <w:color w:val="auto"/>
          <w:szCs w:val="22"/>
          <w:lang w:val="fr-CH"/>
        </w:rPr>
      </w:pPr>
      <w:r w:rsidRPr="001C7C5E">
        <w:rPr>
          <w:rFonts w:ascii="Arial" w:eastAsia="Century Gothic" w:hAnsi="Arial" w:cs="Arial"/>
          <w:color w:val="auto"/>
          <w:szCs w:val="22"/>
          <w:lang w:val="fr-CH"/>
        </w:rPr>
        <w:t>Évalue des participants et conduit des entretiens formatifs ou sommatifs avec les participant·e·s</w:t>
      </w:r>
    </w:p>
    <w:p w14:paraId="09EBEBF4" w14:textId="77777777" w:rsidR="001C7C5E" w:rsidRPr="001C7C5E" w:rsidRDefault="001C7C5E" w:rsidP="001C7C5E">
      <w:pPr>
        <w:widowControl w:val="0"/>
        <w:numPr>
          <w:ilvl w:val="0"/>
          <w:numId w:val="31"/>
        </w:numPr>
        <w:autoSpaceDE w:val="0"/>
        <w:autoSpaceDN w:val="0"/>
        <w:spacing w:before="39" w:line="240" w:lineRule="auto"/>
        <w:rPr>
          <w:rFonts w:ascii="Arial" w:eastAsia="Century Gothic" w:hAnsi="Arial" w:cs="Arial"/>
          <w:color w:val="auto"/>
          <w:szCs w:val="22"/>
          <w:lang w:val="fr-CH"/>
        </w:rPr>
      </w:pPr>
      <w:r w:rsidRPr="001C7C5E">
        <w:rPr>
          <w:rFonts w:ascii="Arial" w:eastAsia="Century Gothic" w:hAnsi="Arial" w:cs="Arial"/>
          <w:color w:val="auto"/>
          <w:szCs w:val="22"/>
          <w:lang w:val="fr-CH"/>
        </w:rPr>
        <w:t xml:space="preserve">Conçoit et met en œuvre des modules de cours </w:t>
      </w:r>
    </w:p>
    <w:p w14:paraId="3AC7A870" w14:textId="77777777" w:rsidR="001C7C5E" w:rsidRPr="00343667" w:rsidRDefault="001C7C5E" w:rsidP="001C7C5E">
      <w:pPr>
        <w:pStyle w:val="berschrift3"/>
        <w:rPr>
          <w:lang w:val="fr-CH" w:eastAsia="de-DE"/>
        </w:rPr>
      </w:pPr>
      <w:r w:rsidRPr="00343667">
        <w:rPr>
          <w:lang w:val="fr-CH" w:eastAsia="de-DE"/>
        </w:rPr>
        <w:t xml:space="preserve">Coach : </w:t>
      </w:r>
    </w:p>
    <w:p w14:paraId="18959E64" w14:textId="77777777" w:rsidR="001C7C5E" w:rsidRPr="001C7C5E" w:rsidRDefault="001C7C5E" w:rsidP="001C7C5E">
      <w:pPr>
        <w:widowControl w:val="0"/>
        <w:numPr>
          <w:ilvl w:val="0"/>
          <w:numId w:val="31"/>
        </w:numPr>
        <w:autoSpaceDE w:val="0"/>
        <w:autoSpaceDN w:val="0"/>
        <w:spacing w:before="39" w:line="240" w:lineRule="auto"/>
        <w:rPr>
          <w:rFonts w:ascii="Arial" w:eastAsia="Century Gothic" w:hAnsi="Arial" w:cs="Arial"/>
          <w:color w:val="auto"/>
          <w:szCs w:val="22"/>
          <w:lang w:val="fr-CH"/>
        </w:rPr>
      </w:pPr>
      <w:r w:rsidRPr="001C7C5E">
        <w:rPr>
          <w:rFonts w:ascii="Arial" w:eastAsia="Century Gothic" w:hAnsi="Arial" w:cs="Arial"/>
          <w:color w:val="auto"/>
          <w:szCs w:val="22"/>
          <w:lang w:val="fr-CH"/>
        </w:rPr>
        <w:t>Convient d’un programme annuel avec les équipes d’encadrement du groupe et les accompagne dans sa réalisation</w:t>
      </w:r>
    </w:p>
    <w:p w14:paraId="3EEA23AA" w14:textId="77777777" w:rsidR="001C7C5E" w:rsidRPr="001C7C5E" w:rsidRDefault="001C7C5E" w:rsidP="001C7C5E">
      <w:pPr>
        <w:widowControl w:val="0"/>
        <w:numPr>
          <w:ilvl w:val="0"/>
          <w:numId w:val="31"/>
        </w:numPr>
        <w:autoSpaceDE w:val="0"/>
        <w:autoSpaceDN w:val="0"/>
        <w:spacing w:before="39" w:line="240" w:lineRule="auto"/>
        <w:rPr>
          <w:rFonts w:ascii="Arial" w:eastAsia="Century Gothic" w:hAnsi="Arial" w:cs="Arial"/>
          <w:color w:val="auto"/>
          <w:szCs w:val="22"/>
          <w:lang w:val="fr-CH"/>
        </w:rPr>
      </w:pPr>
      <w:r w:rsidRPr="001C7C5E">
        <w:rPr>
          <w:rFonts w:ascii="Arial" w:eastAsia="Century Gothic" w:hAnsi="Arial" w:cs="Arial"/>
          <w:color w:val="auto"/>
          <w:szCs w:val="22"/>
          <w:lang w:val="fr-CH"/>
        </w:rPr>
        <w:t>Conseille la direction de l’association et prévient les problèmes potentiels</w:t>
      </w:r>
    </w:p>
    <w:p w14:paraId="37671995" w14:textId="77777777" w:rsidR="001C7C5E" w:rsidRPr="001C7C5E" w:rsidRDefault="001C7C5E" w:rsidP="001C7C5E">
      <w:pPr>
        <w:widowControl w:val="0"/>
        <w:numPr>
          <w:ilvl w:val="0"/>
          <w:numId w:val="31"/>
        </w:numPr>
        <w:autoSpaceDE w:val="0"/>
        <w:autoSpaceDN w:val="0"/>
        <w:spacing w:before="39" w:line="240" w:lineRule="auto"/>
        <w:rPr>
          <w:rFonts w:ascii="Arial" w:eastAsia="Century Gothic" w:hAnsi="Arial" w:cs="Arial"/>
          <w:color w:val="auto"/>
          <w:szCs w:val="22"/>
          <w:lang w:val="fr-CH"/>
        </w:rPr>
      </w:pPr>
      <w:r w:rsidRPr="001C7C5E">
        <w:rPr>
          <w:rFonts w:ascii="Arial" w:eastAsia="Century Gothic" w:hAnsi="Arial" w:cs="Arial"/>
          <w:color w:val="auto"/>
          <w:szCs w:val="22"/>
          <w:lang w:val="fr-CH"/>
        </w:rPr>
        <w:t>Est la personne de contact pour les thèmes interpersonnels et médiation des conflits</w:t>
      </w:r>
    </w:p>
    <w:p w14:paraId="094D4764" w14:textId="77777777" w:rsidR="001C7C5E" w:rsidRPr="001C7C5E" w:rsidRDefault="001C7C5E" w:rsidP="001C7C5E">
      <w:pPr>
        <w:widowControl w:val="0"/>
        <w:numPr>
          <w:ilvl w:val="0"/>
          <w:numId w:val="31"/>
        </w:numPr>
        <w:autoSpaceDE w:val="0"/>
        <w:autoSpaceDN w:val="0"/>
        <w:spacing w:before="39" w:line="240" w:lineRule="auto"/>
        <w:rPr>
          <w:rFonts w:ascii="Arial" w:eastAsia="Century Gothic" w:hAnsi="Arial" w:cs="Arial"/>
          <w:color w:val="auto"/>
          <w:szCs w:val="22"/>
          <w:lang w:val="fr-CH"/>
        </w:rPr>
      </w:pPr>
      <w:r w:rsidRPr="001C7C5E">
        <w:rPr>
          <w:rFonts w:ascii="Arial" w:eastAsia="Century Gothic" w:hAnsi="Arial" w:cs="Arial"/>
          <w:color w:val="auto"/>
          <w:szCs w:val="22"/>
          <w:lang w:val="fr-CH"/>
        </w:rPr>
        <w:t>Autorise et contrôle les camps selon les standards de qualité et les recommandations de sécurité du Mouvement Scout de Suisse et de Jeunesse+Sport</w:t>
      </w:r>
    </w:p>
    <w:bookmarkStart w:id="19" w:name="_Choix_du_rôle_3"/>
    <w:bookmarkStart w:id="20" w:name="_Rolle_Auswahl_4"/>
    <w:bookmarkEnd w:id="19"/>
    <w:p w14:paraId="74B88E22" w14:textId="77777777" w:rsidR="001C7C5E" w:rsidRPr="00343667" w:rsidRDefault="001C7C5E" w:rsidP="001C7C5E">
      <w:pPr>
        <w:pStyle w:val="berschrift2"/>
        <w:rPr>
          <w:lang w:val="fr-CH"/>
        </w:rPr>
      </w:pPr>
      <w:r w:rsidRPr="00343667">
        <w:rPr>
          <w:lang w:val="fr-CH"/>
        </w:rPr>
        <w:fldChar w:fldCharType="begin"/>
      </w:r>
      <w:r w:rsidR="00343667" w:rsidRPr="00343667">
        <w:rPr>
          <w:lang w:val="fr-CH"/>
        </w:rPr>
        <w:instrText>HYPERLINK  \l "Auswahl_Rolle_4"</w:instrText>
      </w:r>
      <w:r w:rsidRPr="00343667">
        <w:rPr>
          <w:lang w:val="fr-CH"/>
        </w:rPr>
        <w:fldChar w:fldCharType="separate"/>
      </w:r>
      <w:r w:rsidRPr="00343667">
        <w:rPr>
          <w:lang w:val="fr-CH"/>
        </w:rPr>
        <w:t>Choix du rôle 4</w:t>
      </w:r>
      <w:r w:rsidRPr="00343667">
        <w:rPr>
          <w:lang w:val="fr-CH"/>
        </w:rPr>
        <w:fldChar w:fldCharType="end"/>
      </w:r>
    </w:p>
    <w:bookmarkEnd w:id="20"/>
    <w:p w14:paraId="6731A124" w14:textId="77777777" w:rsidR="001C7C5E" w:rsidRPr="001C7C5E" w:rsidRDefault="001C7C5E" w:rsidP="001C7C5E">
      <w:pPr>
        <w:numPr>
          <w:ilvl w:val="0"/>
          <w:numId w:val="12"/>
        </w:numPr>
        <w:tabs>
          <w:tab w:val="num" w:pos="360"/>
        </w:tabs>
        <w:spacing w:after="120" w:line="240" w:lineRule="auto"/>
        <w:ind w:left="0" w:firstLine="0"/>
        <w:rPr>
          <w:rFonts w:ascii="Arial" w:eastAsia="Times New Roman" w:hAnsi="Arial" w:cs="Times New Roman"/>
          <w:i/>
          <w:color w:val="auto"/>
          <w:lang w:val="fr-CH" w:eastAsia="de-DE"/>
        </w:rPr>
      </w:pPr>
      <w:r w:rsidRPr="001C7C5E">
        <w:rPr>
          <w:rFonts w:ascii="Arial" w:eastAsia="Times New Roman" w:hAnsi="Arial" w:cs="Times New Roman"/>
          <w:i/>
          <w:color w:val="auto"/>
          <w:lang w:val="fr-CH" w:eastAsia="de-DE"/>
        </w:rPr>
        <w:lastRenderedPageBreak/>
        <w:t>Faire un choix ou lier plusieurs objets avec « et »</w:t>
      </w:r>
    </w:p>
    <w:p w14:paraId="75FFC667"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du Mouvement Scout de Suisse</w:t>
      </w:r>
    </w:p>
    <w:p w14:paraId="706B65EF"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 xml:space="preserve">de Jeunesse+Sport </w:t>
      </w:r>
    </w:p>
    <w:p w14:paraId="6332803A" w14:textId="77777777" w:rsidR="001C7C5E" w:rsidRPr="00343667" w:rsidRDefault="001C7C5E" w:rsidP="001C7C5E">
      <w:pPr>
        <w:spacing w:line="240" w:lineRule="auto"/>
        <w:rPr>
          <w:rFonts w:ascii="Arial" w:eastAsia="Times New Roman" w:hAnsi="Arial" w:cs="Arial"/>
          <w:i/>
          <w:iCs/>
          <w:color w:val="auto"/>
          <w:lang w:val="fr-CH" w:eastAsia="de-DE"/>
        </w:rPr>
        <w:sectPr w:rsidR="001C7C5E" w:rsidRPr="00343667" w:rsidSect="00282390">
          <w:headerReference w:type="default" r:id="rId16"/>
          <w:headerReference w:type="first" r:id="rId17"/>
          <w:pgSz w:w="11906" w:h="16838"/>
          <w:pgMar w:top="2325" w:right="851" w:bottom="2268" w:left="2552" w:header="624" w:footer="1168" w:gutter="0"/>
          <w:cols w:space="709"/>
          <w:docGrid w:linePitch="360"/>
        </w:sectPr>
      </w:pPr>
      <w:r w:rsidRPr="001C7C5E">
        <w:rPr>
          <w:rFonts w:ascii="Arial" w:eastAsia="Times New Roman" w:hAnsi="Arial" w:cs="Arial"/>
          <w:i/>
          <w:iCs/>
          <w:color w:val="auto"/>
          <w:lang w:val="fr-CH" w:eastAsia="de-DE"/>
        </w:rPr>
        <w:t>d’une autre association (Voilà, CEMEA, etc.)</w:t>
      </w:r>
    </w:p>
    <w:p w14:paraId="236E1B65" w14:textId="77777777" w:rsidR="001C7C5E" w:rsidRPr="00343667" w:rsidRDefault="001C7C5E" w:rsidP="001C7C5E">
      <w:pPr>
        <w:pStyle w:val="berschrift1"/>
        <w:rPr>
          <w:i/>
          <w:lang w:val="fr-CH" w:eastAsia="de-DE"/>
        </w:rPr>
      </w:pPr>
      <w:r w:rsidRPr="00343667">
        <w:rPr>
          <w:lang w:val="fr-CH" w:eastAsia="de-DE"/>
        </w:rPr>
        <w:lastRenderedPageBreak/>
        <w:t xml:space="preserve">Compétences personnelles </w:t>
      </w:r>
    </w:p>
    <w:p w14:paraId="521DC1DD" w14:textId="77777777" w:rsidR="001C7C5E" w:rsidRPr="001C7C5E" w:rsidRDefault="001C7C5E" w:rsidP="001C7C5E">
      <w:pPr>
        <w:numPr>
          <w:ilvl w:val="0"/>
          <w:numId w:val="12"/>
        </w:numPr>
        <w:tabs>
          <w:tab w:val="num" w:pos="360"/>
        </w:tabs>
        <w:spacing w:after="120" w:line="240" w:lineRule="auto"/>
        <w:ind w:left="0" w:firstLine="0"/>
        <w:rPr>
          <w:rFonts w:ascii="Arial" w:eastAsia="Times New Roman" w:hAnsi="Arial" w:cs="Times New Roman"/>
          <w:b/>
          <w:i/>
          <w:color w:val="auto"/>
          <w:lang w:val="fr-CH" w:eastAsia="de-DE"/>
        </w:rPr>
      </w:pPr>
      <w:r w:rsidRPr="001C7C5E">
        <w:rPr>
          <w:rFonts w:ascii="Arial" w:eastAsia="Times New Roman" w:hAnsi="Arial" w:cs="Times New Roman"/>
          <w:i/>
          <w:color w:val="auto"/>
          <w:lang w:val="fr-CH" w:eastAsia="de-DE"/>
        </w:rPr>
        <w:t>Dans le paragraphe « Compétences personnelles », tu décris les qualités dont la personne fait preuve dans ses fonctions. L’objectif des trois prochaines sélections est de choisir un maximum de 6 termes qui le·la caractérisent de manière particulièrement ciblée et individuelle. Naturellement, tu peux aussi trouver tes propres mots pour le·la décrire</w:t>
      </w:r>
    </w:p>
    <w:bookmarkStart w:id="21" w:name="_Compétences_personnelles_choix"/>
    <w:bookmarkStart w:id="22" w:name="_Persönliche_Kompetenzen_Auswahl_1"/>
    <w:bookmarkEnd w:id="21"/>
    <w:p w14:paraId="5AA322C3" w14:textId="77777777" w:rsidR="001C7C5E" w:rsidRPr="00343667" w:rsidRDefault="001C7C5E" w:rsidP="001C7C5E">
      <w:pPr>
        <w:pStyle w:val="berschrift2"/>
        <w:rPr>
          <w:lang w:val="fr-CH"/>
        </w:rPr>
      </w:pPr>
      <w:r w:rsidRPr="00343667">
        <w:rPr>
          <w:lang w:val="fr-CH"/>
        </w:rPr>
        <w:fldChar w:fldCharType="begin"/>
      </w:r>
      <w:r w:rsidR="00875A53" w:rsidRPr="00343667">
        <w:rPr>
          <w:lang w:val="fr-CH"/>
        </w:rPr>
        <w:instrText>HYPERLINK  \l "Persönliche_Kompetenzen_Auswahl_1"</w:instrText>
      </w:r>
      <w:r w:rsidRPr="00343667">
        <w:rPr>
          <w:lang w:val="fr-CH"/>
        </w:rPr>
        <w:fldChar w:fldCharType="separate"/>
      </w:r>
      <w:r w:rsidRPr="00343667">
        <w:rPr>
          <w:lang w:val="fr-CH"/>
        </w:rPr>
        <w:t>Compétences personnelles choix 1</w:t>
      </w:r>
      <w:r w:rsidRPr="00343667">
        <w:rPr>
          <w:lang w:val="fr-CH"/>
        </w:rPr>
        <w:fldChar w:fldCharType="end"/>
      </w:r>
    </w:p>
    <w:bookmarkEnd w:id="22"/>
    <w:p w14:paraId="3F7966C3"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fiable</w:t>
      </w:r>
    </w:p>
    <w:p w14:paraId="2F680B1A"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précis·e</w:t>
      </w:r>
    </w:p>
    <w:p w14:paraId="457EAA21"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autonome</w:t>
      </w:r>
    </w:p>
    <w:p w14:paraId="27518AFB"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flexible</w:t>
      </w:r>
    </w:p>
    <w:p w14:paraId="7E4D9499"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engagé·e</w:t>
      </w:r>
    </w:p>
    <w:p w14:paraId="014AB47C"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motivé·e</w:t>
      </w:r>
    </w:p>
    <w:p w14:paraId="29FAB91D"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capable d’émerveillement</w:t>
      </w:r>
    </w:p>
    <w:p w14:paraId="129C4CA1"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perspicace</w:t>
      </w:r>
    </w:p>
    <w:p w14:paraId="11347939"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intègre</w:t>
      </w:r>
    </w:p>
    <w:p w14:paraId="251B286F"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loyal·e</w:t>
      </w:r>
    </w:p>
    <w:p w14:paraId="1DEAE64F"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consciencieux·euse</w:t>
      </w:r>
    </w:p>
    <w:p w14:paraId="57921477"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créatif·ve</w:t>
      </w:r>
    </w:p>
    <w:p w14:paraId="1A27FE6C"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efficace</w:t>
      </w:r>
    </w:p>
    <w:p w14:paraId="0B5847A9"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capable de s’imposer</w:t>
      </w:r>
    </w:p>
    <w:p w14:paraId="54C1CA60"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proactif·ve</w:t>
      </w:r>
    </w:p>
    <w:p w14:paraId="297DB69E"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sûr de lui·elle</w:t>
      </w:r>
    </w:p>
    <w:p w14:paraId="56D39AE5"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doté·e d’une excellente rhétorique</w:t>
      </w:r>
    </w:p>
    <w:p w14:paraId="0EEA38AF"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disponible</w:t>
      </w:r>
    </w:p>
    <w:bookmarkStart w:id="23" w:name="_Compétences_personnelles_choix_1"/>
    <w:bookmarkStart w:id="24" w:name="_Persönliche_Kompetenzen_Auswahl_2"/>
    <w:bookmarkEnd w:id="23"/>
    <w:p w14:paraId="4A8D3DDB" w14:textId="77777777" w:rsidR="001C7C5E" w:rsidRPr="00343667" w:rsidRDefault="001C7C5E" w:rsidP="001C7C5E">
      <w:pPr>
        <w:pStyle w:val="berschrift2"/>
        <w:rPr>
          <w:lang w:val="fr-CH"/>
        </w:rPr>
      </w:pPr>
      <w:r w:rsidRPr="00343667">
        <w:rPr>
          <w:lang w:val="fr-CH"/>
        </w:rPr>
        <w:fldChar w:fldCharType="begin"/>
      </w:r>
      <w:r w:rsidR="00875A53" w:rsidRPr="00343667">
        <w:rPr>
          <w:lang w:val="fr-CH"/>
        </w:rPr>
        <w:instrText>HYPERLINK  \l "Persönliche_Kompetenzen_Auswahl_2"</w:instrText>
      </w:r>
      <w:r w:rsidRPr="00343667">
        <w:rPr>
          <w:lang w:val="fr-CH"/>
        </w:rPr>
        <w:fldChar w:fldCharType="separate"/>
      </w:r>
      <w:r w:rsidRPr="00343667">
        <w:rPr>
          <w:lang w:val="fr-CH"/>
        </w:rPr>
        <w:t xml:space="preserve">Compétences personnelles </w:t>
      </w:r>
      <w:r w:rsidR="0067086F" w:rsidRPr="00343667">
        <w:rPr>
          <w:lang w:val="fr-CH"/>
        </w:rPr>
        <w:t xml:space="preserve">choix </w:t>
      </w:r>
      <w:r w:rsidRPr="00343667">
        <w:rPr>
          <w:lang w:val="fr-CH"/>
        </w:rPr>
        <w:t>2</w:t>
      </w:r>
      <w:r w:rsidRPr="00343667">
        <w:rPr>
          <w:lang w:val="fr-CH"/>
        </w:rPr>
        <w:fldChar w:fldCharType="end"/>
      </w:r>
    </w:p>
    <w:bookmarkEnd w:id="24"/>
    <w:p w14:paraId="278AE1D0"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autonomie</w:t>
      </w:r>
    </w:p>
    <w:p w14:paraId="1605A795"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conscience des responsabilités</w:t>
      </w:r>
    </w:p>
    <w:p w14:paraId="71FAA963"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rigueur, exactitude, fiablité</w:t>
      </w:r>
    </w:p>
    <w:p w14:paraId="384125E3"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facilité pour la planification et l’organisation</w:t>
      </w:r>
    </w:p>
    <w:p w14:paraId="36575719"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capacité à résoudre les problèmes</w:t>
      </w:r>
    </w:p>
    <w:p w14:paraId="4FB5278F"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capacité à concrétiser des projets</w:t>
      </w:r>
    </w:p>
    <w:p w14:paraId="73BB6BBE"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approche qualitative</w:t>
      </w:r>
    </w:p>
    <w:p w14:paraId="78214D35"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idées innovantes</w:t>
      </w:r>
    </w:p>
    <w:p w14:paraId="309BEDC1"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créativité</w:t>
      </w:r>
    </w:p>
    <w:p w14:paraId="68FCD68F"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adaptabilité aux imprévus</w:t>
      </w:r>
    </w:p>
    <w:p w14:paraId="46C016CC"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 xml:space="preserve">calme dans les situations imprévues </w:t>
      </w:r>
    </w:p>
    <w:p w14:paraId="52376AB2"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talent d’improvisation</w:t>
      </w:r>
    </w:p>
    <w:p w14:paraId="33051FA8"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lastRenderedPageBreak/>
        <w:t>résistance au stress</w:t>
      </w:r>
    </w:p>
    <w:p w14:paraId="669C4692"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prise de distance face à des situations complexes</w:t>
      </w:r>
    </w:p>
    <w:p w14:paraId="144C4760"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vision d’ensemble de situations complexes</w:t>
      </w:r>
    </w:p>
    <w:bookmarkStart w:id="25" w:name="_Compétences_personnelles_choix_2"/>
    <w:bookmarkEnd w:id="25"/>
    <w:p w14:paraId="4D5AFCC6" w14:textId="77777777" w:rsidR="001C7C5E" w:rsidRPr="00343667" w:rsidRDefault="001C7C5E" w:rsidP="001C7C5E">
      <w:pPr>
        <w:pStyle w:val="berschrift2"/>
        <w:rPr>
          <w:lang w:val="fr-CH"/>
        </w:rPr>
      </w:pPr>
      <w:r w:rsidRPr="00343667">
        <w:rPr>
          <w:lang w:val="fr-CH"/>
        </w:rPr>
        <w:fldChar w:fldCharType="begin"/>
      </w:r>
      <w:r w:rsidR="00343667" w:rsidRPr="00343667">
        <w:rPr>
          <w:lang w:val="fr-CH"/>
        </w:rPr>
        <w:instrText>HYPERLINK  \l "Persönliche_Kompetenzen_Auswahl_3"</w:instrText>
      </w:r>
      <w:r w:rsidRPr="00343667">
        <w:rPr>
          <w:lang w:val="fr-CH"/>
        </w:rPr>
        <w:fldChar w:fldCharType="separate"/>
      </w:r>
      <w:r w:rsidRPr="00343667">
        <w:rPr>
          <w:lang w:val="fr-CH"/>
        </w:rPr>
        <w:t xml:space="preserve">Compétences personnelles </w:t>
      </w:r>
      <w:r w:rsidR="0067086F" w:rsidRPr="00343667">
        <w:rPr>
          <w:lang w:val="fr-CH"/>
        </w:rPr>
        <w:t xml:space="preserve">choix </w:t>
      </w:r>
      <w:r w:rsidRPr="00343667">
        <w:rPr>
          <w:lang w:val="fr-CH"/>
        </w:rPr>
        <w:t>3</w:t>
      </w:r>
      <w:r w:rsidRPr="00343667">
        <w:rPr>
          <w:lang w:val="fr-CH"/>
        </w:rPr>
        <w:fldChar w:fldCharType="end"/>
      </w:r>
    </w:p>
    <w:p w14:paraId="36A01C09"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calme</w:t>
      </w:r>
    </w:p>
    <w:p w14:paraId="37605285"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réfléchi·e</w:t>
      </w:r>
    </w:p>
    <w:p w14:paraId="054A9C93"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ouvert·e</w:t>
      </w:r>
    </w:p>
    <w:p w14:paraId="1A65683B"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posé·e</w:t>
      </w:r>
    </w:p>
    <w:p w14:paraId="3F5C5515"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franc·he</w:t>
      </w:r>
    </w:p>
    <w:p w14:paraId="5438E291"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motivant·e</w:t>
      </w:r>
    </w:p>
    <w:p w14:paraId="2558A9A5"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chaleureux·euse</w:t>
      </w:r>
    </w:p>
    <w:p w14:paraId="5570F808"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analytique</w:t>
      </w:r>
    </w:p>
    <w:p w14:paraId="69E8239E"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précis·e</w:t>
      </w:r>
    </w:p>
    <w:p w14:paraId="09AB6701"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rigoureux·se</w:t>
      </w:r>
    </w:p>
    <w:p w14:paraId="0F9B357B"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tolérant·e</w:t>
      </w:r>
    </w:p>
    <w:bookmarkStart w:id="26" w:name="_Choix_des_partenaires"/>
    <w:bookmarkStart w:id="27" w:name="_Beteiligte_Auswahl_1"/>
    <w:bookmarkEnd w:id="26"/>
    <w:p w14:paraId="505F784A" w14:textId="77777777" w:rsidR="001C7C5E" w:rsidRPr="00343667" w:rsidRDefault="001C7C5E" w:rsidP="001C7C5E">
      <w:pPr>
        <w:pStyle w:val="berschrift2"/>
        <w:rPr>
          <w:lang w:val="fr-CH"/>
        </w:rPr>
      </w:pPr>
      <w:r w:rsidRPr="00343667">
        <w:rPr>
          <w:lang w:val="fr-CH"/>
        </w:rPr>
        <w:fldChar w:fldCharType="begin"/>
      </w:r>
      <w:r w:rsidR="00343667" w:rsidRPr="00343667">
        <w:rPr>
          <w:lang w:val="fr-CH"/>
        </w:rPr>
        <w:instrText>HYPERLINK  \l "Auswahl_Beteiligte"</w:instrText>
      </w:r>
      <w:r w:rsidRPr="00343667">
        <w:rPr>
          <w:lang w:val="fr-CH"/>
        </w:rPr>
        <w:fldChar w:fldCharType="separate"/>
      </w:r>
      <w:r w:rsidRPr="00343667">
        <w:rPr>
          <w:lang w:val="fr-CH"/>
        </w:rPr>
        <w:t>Choix des partenaires</w:t>
      </w:r>
      <w:r w:rsidRPr="00343667">
        <w:rPr>
          <w:lang w:val="fr-CH"/>
        </w:rPr>
        <w:fldChar w:fldCharType="end"/>
      </w:r>
    </w:p>
    <w:bookmarkEnd w:id="27"/>
    <w:p w14:paraId="79968918" w14:textId="77777777" w:rsidR="001C7C5E" w:rsidRPr="001C7C5E" w:rsidRDefault="001C7C5E" w:rsidP="001C7C5E">
      <w:pPr>
        <w:numPr>
          <w:ilvl w:val="0"/>
          <w:numId w:val="12"/>
        </w:numPr>
        <w:tabs>
          <w:tab w:val="num" w:pos="360"/>
        </w:tabs>
        <w:spacing w:after="120" w:line="240" w:lineRule="auto"/>
        <w:ind w:left="0" w:firstLine="0"/>
        <w:rPr>
          <w:rFonts w:ascii="Arial" w:eastAsia="Times New Roman" w:hAnsi="Arial" w:cs="Times New Roman"/>
          <w:b/>
          <w:i/>
          <w:color w:val="auto"/>
          <w:lang w:val="fr-CH" w:eastAsia="de-DE"/>
        </w:rPr>
      </w:pPr>
      <w:r w:rsidRPr="001C7C5E">
        <w:rPr>
          <w:rFonts w:ascii="Arial" w:eastAsia="Times New Roman" w:hAnsi="Arial" w:cs="Times New Roman"/>
          <w:i/>
          <w:color w:val="auto"/>
          <w:lang w:val="fr-CH" w:eastAsia="de-DE"/>
        </w:rPr>
        <w:t>Choisis ici tous les partenaires avec lesquels la personne entretient ou entretenait régulièrement des contacts. Si la collaboration avec un groupe s’est mal passée, il faut malheureusement le mentionner, si elle ne s’est juste pas particulièrement bien passée, laisse-les de côté.</w:t>
      </w:r>
      <w:bookmarkStart w:id="28" w:name="_Besondere_Leistungen_Auswahl"/>
      <w:bookmarkEnd w:id="28"/>
    </w:p>
    <w:p w14:paraId="1F16523C"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parents et enfants</w:t>
      </w:r>
    </w:p>
    <w:p w14:paraId="365D8CA8"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parents et jeunes</w:t>
      </w:r>
    </w:p>
    <w:p w14:paraId="3DE9E019"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participants aux cours</w:t>
      </w:r>
    </w:p>
    <w:p w14:paraId="5046FB78"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autorités</w:t>
      </w:r>
    </w:p>
    <w:p w14:paraId="4E2A0302"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co-responsables</w:t>
      </w:r>
    </w:p>
    <w:p w14:paraId="3CC24A74"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responsables</w:t>
      </w:r>
    </w:p>
    <w:p w14:paraId="04AF1F1C"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membres de l’équipe</w:t>
      </w:r>
    </w:p>
    <w:p w14:paraId="4D4915EA"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associations faîtières</w:t>
      </w:r>
    </w:p>
    <w:p w14:paraId="07DA9A50"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tous les partenaires</w:t>
      </w:r>
    </w:p>
    <w:bookmarkStart w:id="29" w:name="_Réalisations_particulières_choix_1"/>
    <w:bookmarkStart w:id="30" w:name="_Réalisations_particulières_choix"/>
    <w:bookmarkEnd w:id="29"/>
    <w:p w14:paraId="685E9C8B" w14:textId="77777777" w:rsidR="001C7C5E" w:rsidRPr="00343667" w:rsidRDefault="001C7C5E" w:rsidP="001C7C5E">
      <w:pPr>
        <w:pStyle w:val="berschrift2"/>
        <w:rPr>
          <w:lang w:val="fr-CH" w:eastAsia="de-DE"/>
        </w:rPr>
      </w:pPr>
      <w:r w:rsidRPr="00343667">
        <w:rPr>
          <w:lang w:val="fr-CH" w:eastAsia="de-DE"/>
        </w:rPr>
        <w:fldChar w:fldCharType="begin"/>
      </w:r>
      <w:r w:rsidR="00343667" w:rsidRPr="00343667">
        <w:rPr>
          <w:lang w:val="fr-CH" w:eastAsia="de-DE"/>
        </w:rPr>
        <w:instrText>HYPERLINK  \l "Auswahl_Besondere_Leistungen"</w:instrText>
      </w:r>
      <w:r w:rsidRPr="00343667">
        <w:rPr>
          <w:lang w:val="fr-CH" w:eastAsia="de-DE"/>
        </w:rPr>
        <w:fldChar w:fldCharType="separate"/>
      </w:r>
      <w:r w:rsidRPr="00343667">
        <w:rPr>
          <w:lang w:val="fr-CH" w:eastAsia="de-DE"/>
        </w:rPr>
        <w:t>Réalisations particulières choix</w:t>
      </w:r>
      <w:r w:rsidRPr="00343667">
        <w:rPr>
          <w:lang w:val="fr-CH" w:eastAsia="de-DE"/>
        </w:rPr>
        <w:fldChar w:fldCharType="end"/>
      </w:r>
    </w:p>
    <w:bookmarkEnd w:id="30"/>
    <w:p w14:paraId="10A86427" w14:textId="77777777" w:rsidR="001C7C5E" w:rsidRPr="001C7C5E" w:rsidRDefault="001C7C5E" w:rsidP="001C7C5E">
      <w:pPr>
        <w:numPr>
          <w:ilvl w:val="0"/>
          <w:numId w:val="12"/>
        </w:numPr>
        <w:tabs>
          <w:tab w:val="num" w:pos="360"/>
        </w:tabs>
        <w:spacing w:after="120" w:line="240" w:lineRule="auto"/>
        <w:ind w:left="0" w:firstLine="0"/>
        <w:rPr>
          <w:rFonts w:ascii="Arial" w:eastAsia="Times New Roman" w:hAnsi="Arial" w:cs="Times New Roman"/>
          <w:i/>
          <w:color w:val="auto"/>
          <w:lang w:val="fr-CH" w:eastAsia="de-DE"/>
        </w:rPr>
      </w:pPr>
      <w:r w:rsidRPr="001C7C5E">
        <w:rPr>
          <w:rFonts w:ascii="Arial" w:eastAsia="Times New Roman" w:hAnsi="Arial" w:cs="Times New Roman"/>
          <w:i/>
          <w:color w:val="auto"/>
          <w:lang w:val="fr-CH" w:eastAsia="de-DE"/>
        </w:rPr>
        <w:t>Si la personne a effectué des réalisations particulières ou a particulièrement bien réalisé quelque chose, tu peux l’indiquer ici. Les exemples sont là pour te donner une idée de ce que peuvent être ces réalisations particulières. Dans l’idéal, il s’agit de quelque chose qui corresponde au champ professionnel de la personne. Tu peux aussi laisser ce paragraphe de côté si tu ne vois rien d’évident à mettre.</w:t>
      </w:r>
    </w:p>
    <w:p w14:paraId="2716F5F9" w14:textId="77777777" w:rsidR="001C7C5E" w:rsidRPr="001C7C5E" w:rsidRDefault="001C7C5E" w:rsidP="001C7C5E">
      <w:pPr>
        <w:numPr>
          <w:ilvl w:val="0"/>
          <w:numId w:val="12"/>
        </w:numPr>
        <w:tabs>
          <w:tab w:val="num" w:pos="360"/>
        </w:tabs>
        <w:spacing w:after="120" w:line="240" w:lineRule="auto"/>
        <w:ind w:left="0" w:firstLine="0"/>
        <w:rPr>
          <w:rFonts w:ascii="Arial" w:eastAsia="Times New Roman" w:hAnsi="Arial" w:cs="Times New Roman"/>
          <w:i/>
          <w:color w:val="auto"/>
          <w:lang w:val="fr-CH" w:eastAsia="de-DE"/>
        </w:rPr>
      </w:pPr>
      <w:r w:rsidRPr="001C7C5E">
        <w:rPr>
          <w:rFonts w:ascii="Arial" w:eastAsia="Times New Roman" w:hAnsi="Arial" w:cs="Times New Roman"/>
          <w:i/>
          <w:color w:val="auto"/>
          <w:lang w:val="fr-CH" w:eastAsia="de-DE"/>
        </w:rPr>
        <w:t>Nous souhaiterions particulièrement souligner qu’</w:t>
      </w:r>
    </w:p>
    <w:p w14:paraId="36E72813" w14:textId="77777777" w:rsidR="001C7C5E" w:rsidRPr="001C7C5E" w:rsidRDefault="001C7C5E" w:rsidP="001C7C5E">
      <w:pPr>
        <w:spacing w:line="240" w:lineRule="auto"/>
        <w:rPr>
          <w:rFonts w:ascii="Arial" w:eastAsia="Times New Roman" w:hAnsi="Arial" w:cs="Times New Roman"/>
          <w:color w:val="auto"/>
          <w:lang w:val="fr-CH" w:eastAsia="de-DE"/>
        </w:rPr>
      </w:pPr>
      <w:r w:rsidRPr="001C7C5E">
        <w:rPr>
          <w:rFonts w:ascii="Arial" w:eastAsia="Times New Roman" w:hAnsi="Arial" w:cs="Times New Roman"/>
          <w:color w:val="auto"/>
          <w:lang w:val="fr-CH" w:eastAsia="de-DE"/>
        </w:rPr>
        <w:t>il·elle participe à des séances en plusieurs langues</w:t>
      </w:r>
    </w:p>
    <w:p w14:paraId="5CF939D7" w14:textId="77777777" w:rsidR="001C7C5E" w:rsidRPr="001C7C5E" w:rsidRDefault="001C7C5E" w:rsidP="001C7C5E">
      <w:pPr>
        <w:spacing w:line="240" w:lineRule="auto"/>
        <w:rPr>
          <w:rFonts w:ascii="Arial" w:eastAsia="Times New Roman" w:hAnsi="Arial" w:cs="Times New Roman"/>
          <w:color w:val="auto"/>
          <w:lang w:val="fr-CH" w:eastAsia="de-DE"/>
        </w:rPr>
      </w:pPr>
      <w:r w:rsidRPr="001C7C5E">
        <w:rPr>
          <w:rFonts w:ascii="Arial" w:eastAsia="Times New Roman" w:hAnsi="Arial" w:cs="Times New Roman"/>
          <w:color w:val="auto"/>
          <w:lang w:val="fr-CH" w:eastAsia="de-DE"/>
        </w:rPr>
        <w:t>il·elle a élaboré un concept de communication avec les parents, mis en place avec succès</w:t>
      </w:r>
    </w:p>
    <w:p w14:paraId="602CDE3F" w14:textId="77777777" w:rsidR="001C7C5E" w:rsidRPr="001C7C5E" w:rsidRDefault="001C7C5E" w:rsidP="001C7C5E">
      <w:pPr>
        <w:spacing w:line="240" w:lineRule="auto"/>
        <w:rPr>
          <w:rFonts w:ascii="Arial" w:eastAsia="Times New Roman" w:hAnsi="Arial" w:cs="Times New Roman"/>
          <w:color w:val="auto"/>
          <w:lang w:val="fr-CH" w:eastAsia="de-DE"/>
        </w:rPr>
      </w:pPr>
      <w:r w:rsidRPr="001C7C5E">
        <w:rPr>
          <w:rFonts w:ascii="Arial" w:eastAsia="Times New Roman" w:hAnsi="Arial" w:cs="Times New Roman"/>
          <w:color w:val="auto"/>
          <w:lang w:val="fr-CH" w:eastAsia="de-DE"/>
        </w:rPr>
        <w:t>il·elle a organisé un camp à l’étranger</w:t>
      </w:r>
    </w:p>
    <w:p w14:paraId="3456FB5E" w14:textId="77777777" w:rsidR="001C7C5E" w:rsidRPr="001C7C5E" w:rsidRDefault="001C7C5E" w:rsidP="001C7C5E">
      <w:pPr>
        <w:spacing w:line="240" w:lineRule="auto"/>
        <w:rPr>
          <w:rFonts w:ascii="Arial" w:eastAsia="Times New Roman" w:hAnsi="Arial" w:cs="Times New Roman"/>
          <w:color w:val="auto"/>
          <w:lang w:val="fr-CH" w:eastAsia="de-DE"/>
        </w:rPr>
      </w:pPr>
      <w:r w:rsidRPr="001C7C5E">
        <w:rPr>
          <w:rFonts w:ascii="Arial" w:eastAsia="Times New Roman" w:hAnsi="Arial" w:cs="Times New Roman"/>
          <w:color w:val="auto"/>
          <w:lang w:val="fr-CH" w:eastAsia="de-DE"/>
        </w:rPr>
        <w:t>il·elle a dirigé un groupe de projet pour la création d’un site web</w:t>
      </w:r>
    </w:p>
    <w:p w14:paraId="07F60EE2" w14:textId="77777777" w:rsidR="001C7C5E" w:rsidRPr="001C7C5E" w:rsidRDefault="001C7C5E" w:rsidP="001C7C5E">
      <w:pPr>
        <w:spacing w:line="240" w:lineRule="auto"/>
        <w:rPr>
          <w:rFonts w:ascii="Arial" w:eastAsia="Times New Roman" w:hAnsi="Arial" w:cs="Times New Roman"/>
          <w:color w:val="auto"/>
          <w:lang w:val="fr-CH" w:eastAsia="de-DE"/>
        </w:rPr>
      </w:pPr>
      <w:r w:rsidRPr="001C7C5E">
        <w:rPr>
          <w:rFonts w:ascii="Arial" w:eastAsia="Times New Roman" w:hAnsi="Arial" w:cs="Times New Roman"/>
          <w:color w:val="auto"/>
          <w:lang w:val="fr-CH" w:eastAsia="de-DE"/>
        </w:rPr>
        <w:t>il·elle a organisé les soins médicaux d’un camp cantonal/national avec xy enfants et jeunes</w:t>
      </w:r>
    </w:p>
    <w:p w14:paraId="05A59D64" w14:textId="77777777" w:rsidR="001C7C5E" w:rsidRPr="00343667" w:rsidRDefault="001C7C5E" w:rsidP="001C7C5E">
      <w:pPr>
        <w:spacing w:line="240" w:lineRule="auto"/>
        <w:rPr>
          <w:rFonts w:ascii="Arial" w:eastAsia="Times New Roman" w:hAnsi="Arial" w:cs="Times New Roman"/>
          <w:color w:val="auto"/>
          <w:lang w:val="fr-CH" w:eastAsia="de-DE"/>
        </w:rPr>
      </w:pPr>
      <w:r w:rsidRPr="001C7C5E">
        <w:rPr>
          <w:rFonts w:ascii="Arial" w:eastAsia="Times New Roman" w:hAnsi="Arial" w:cs="Times New Roman"/>
          <w:color w:val="auto"/>
          <w:lang w:val="fr-CH" w:eastAsia="de-DE"/>
        </w:rPr>
        <w:t>il·elle s’est particulièrement engagé·e dans des projets de grande envergure (préciser lesquels)</w:t>
      </w:r>
      <w:r w:rsidRPr="00343667">
        <w:rPr>
          <w:rFonts w:ascii="Arial" w:eastAsia="Times New Roman" w:hAnsi="Arial" w:cs="Times New Roman"/>
          <w:color w:val="auto"/>
          <w:lang w:val="fr-CH" w:eastAsia="de-DE"/>
        </w:rPr>
        <w:br w:type="page"/>
      </w:r>
    </w:p>
    <w:p w14:paraId="3D93BC07" w14:textId="77777777" w:rsidR="001C7C5E" w:rsidRPr="00343667" w:rsidRDefault="001C7C5E" w:rsidP="001C7C5E">
      <w:pPr>
        <w:pStyle w:val="berschrift1"/>
        <w:rPr>
          <w:i/>
          <w:lang w:val="fr-CH" w:eastAsia="de-DE"/>
        </w:rPr>
      </w:pPr>
      <w:r w:rsidRPr="00343667">
        <w:rPr>
          <w:lang w:val="fr-CH" w:eastAsia="de-DE"/>
        </w:rPr>
        <w:lastRenderedPageBreak/>
        <w:t xml:space="preserve">Compétences sociales </w:t>
      </w:r>
    </w:p>
    <w:bookmarkStart w:id="31" w:name="_Compétences_sociales_choix_1"/>
    <w:bookmarkStart w:id="32" w:name="_Soziale_Kompetenzen_Auswahl_1"/>
    <w:bookmarkEnd w:id="31"/>
    <w:p w14:paraId="67A122F2" w14:textId="77777777" w:rsidR="001C7C5E" w:rsidRPr="00343667" w:rsidRDefault="001C7C5E" w:rsidP="001C7C5E">
      <w:pPr>
        <w:pStyle w:val="berschrift2"/>
        <w:rPr>
          <w:lang w:val="fr-CH"/>
        </w:rPr>
      </w:pPr>
      <w:r w:rsidRPr="00343667">
        <w:rPr>
          <w:lang w:val="fr-CH"/>
        </w:rPr>
        <w:fldChar w:fldCharType="begin"/>
      </w:r>
      <w:r w:rsidR="00343667" w:rsidRPr="00343667">
        <w:rPr>
          <w:lang w:val="fr-CH"/>
        </w:rPr>
        <w:instrText>HYPERLINK  \l "Auswahl_Soziale_Kompetenzen_1"</w:instrText>
      </w:r>
      <w:r w:rsidRPr="00343667">
        <w:rPr>
          <w:lang w:val="fr-CH"/>
        </w:rPr>
        <w:fldChar w:fldCharType="separate"/>
      </w:r>
      <w:r w:rsidRPr="00343667">
        <w:rPr>
          <w:lang w:val="fr-CH"/>
        </w:rPr>
        <w:t>Compétences sociales choix 1</w:t>
      </w:r>
      <w:r w:rsidRPr="00343667">
        <w:rPr>
          <w:lang w:val="fr-CH"/>
        </w:rPr>
        <w:fldChar w:fldCharType="end"/>
      </w:r>
    </w:p>
    <w:bookmarkEnd w:id="32"/>
    <w:p w14:paraId="2BC685EB" w14:textId="77777777" w:rsidR="001C7C5E" w:rsidRPr="001C7C5E" w:rsidRDefault="001C7C5E" w:rsidP="001C7C5E">
      <w:pPr>
        <w:numPr>
          <w:ilvl w:val="0"/>
          <w:numId w:val="12"/>
        </w:numPr>
        <w:tabs>
          <w:tab w:val="num" w:pos="360"/>
        </w:tabs>
        <w:spacing w:after="120" w:line="240" w:lineRule="auto"/>
        <w:ind w:left="0" w:firstLine="0"/>
        <w:rPr>
          <w:rFonts w:ascii="Arial" w:eastAsia="Times New Roman" w:hAnsi="Arial" w:cs="Times New Roman"/>
          <w:b/>
          <w:i/>
          <w:color w:val="auto"/>
          <w:lang w:val="fr-CH" w:eastAsia="de-DE"/>
        </w:rPr>
      </w:pPr>
      <w:r w:rsidRPr="001C7C5E">
        <w:rPr>
          <w:rFonts w:ascii="Arial" w:eastAsia="Times New Roman" w:hAnsi="Arial" w:cs="Times New Roman"/>
          <w:i/>
          <w:color w:val="auto"/>
          <w:lang w:val="fr-CH" w:eastAsia="de-DE"/>
        </w:rPr>
        <w:t>Dans ce paragraphe tu décris la façon dont la personne travaille avec les autres. Dans le choix 1 tu décris sa manière de se comporter. Pour ce faire, tu peux également utiliser des mots du paragraphe « compétences personnelles » que tu n’aurais pas déjà utilisés là-bas.</w:t>
      </w:r>
    </w:p>
    <w:p w14:paraId="7A0C4057"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joyeux·se</w:t>
      </w:r>
    </w:p>
    <w:p w14:paraId="430D3DBF"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honnête</w:t>
      </w:r>
    </w:p>
    <w:p w14:paraId="6E0690D7"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bon·ne camarade</w:t>
      </w:r>
    </w:p>
    <w:p w14:paraId="0CEF7AC0"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coopératif·ve</w:t>
      </w:r>
    </w:p>
    <w:p w14:paraId="5A44C7ED"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ouvert·e</w:t>
      </w:r>
    </w:p>
    <w:p w14:paraId="1BB6C76F"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attentif·ve</w:t>
      </w:r>
    </w:p>
    <w:p w14:paraId="4E0DBC39"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tolérant·e</w:t>
      </w:r>
    </w:p>
    <w:p w14:paraId="7FFABACF"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loyal·e</w:t>
      </w:r>
    </w:p>
    <w:p w14:paraId="50DD8AD0"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plein·e d’humour</w:t>
      </w:r>
    </w:p>
    <w:p w14:paraId="5E2331E4"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direct·e</w:t>
      </w:r>
    </w:p>
    <w:p w14:paraId="073DD9FD"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naturel·le</w:t>
      </w:r>
    </w:p>
    <w:p w14:paraId="6AE0706F"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empathique</w:t>
      </w:r>
    </w:p>
    <w:p w14:paraId="3F465500"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acceuillant·e</w:t>
      </w:r>
    </w:p>
    <w:p w14:paraId="0837B273"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compréhensif·ve</w:t>
      </w:r>
    </w:p>
    <w:p w14:paraId="5BC5AA43"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conciliant·e</w:t>
      </w:r>
    </w:p>
    <w:p w14:paraId="4921A6EE"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agréable</w:t>
      </w:r>
    </w:p>
    <w:p w14:paraId="2B0DC317"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intéressé·e</w:t>
      </w:r>
    </w:p>
    <w:p w14:paraId="4A021FE6"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proactif·ve</w:t>
      </w:r>
    </w:p>
    <w:bookmarkStart w:id="33" w:name="_Soziale_Kompetenzen_Auswahl"/>
    <w:bookmarkStart w:id="34" w:name="_Soziale_Kompetenzen_Auswahl_2"/>
    <w:bookmarkEnd w:id="33"/>
    <w:p w14:paraId="4E8E8C87" w14:textId="77777777" w:rsidR="001C7C5E" w:rsidRPr="00343667" w:rsidRDefault="001C7C5E" w:rsidP="001C7C5E">
      <w:pPr>
        <w:pStyle w:val="berschrift2"/>
        <w:rPr>
          <w:lang w:val="fr-CH"/>
        </w:rPr>
      </w:pPr>
      <w:r w:rsidRPr="00343667">
        <w:rPr>
          <w:lang w:val="fr-CH"/>
        </w:rPr>
        <w:fldChar w:fldCharType="begin"/>
      </w:r>
      <w:r w:rsidR="00343667" w:rsidRPr="00343667">
        <w:rPr>
          <w:lang w:val="fr-CH"/>
        </w:rPr>
        <w:instrText>HYPERLINK  \l "Auswahl_Soziale_Kompetenzen_2"</w:instrText>
      </w:r>
      <w:r w:rsidRPr="00343667">
        <w:rPr>
          <w:lang w:val="fr-CH"/>
        </w:rPr>
        <w:fldChar w:fldCharType="separate"/>
      </w:r>
      <w:r w:rsidRPr="00343667">
        <w:rPr>
          <w:lang w:val="fr-CH"/>
        </w:rPr>
        <w:t>Compétences sociales choix 2</w:t>
      </w:r>
      <w:r w:rsidRPr="00343667">
        <w:rPr>
          <w:lang w:val="fr-CH"/>
        </w:rPr>
        <w:fldChar w:fldCharType="end"/>
      </w:r>
    </w:p>
    <w:bookmarkEnd w:id="34"/>
    <w:p w14:paraId="4DB1E5F1" w14:textId="77777777" w:rsidR="001C7C5E" w:rsidRPr="001C7C5E" w:rsidRDefault="001C7C5E" w:rsidP="001C7C5E">
      <w:pPr>
        <w:numPr>
          <w:ilvl w:val="0"/>
          <w:numId w:val="12"/>
        </w:numPr>
        <w:tabs>
          <w:tab w:val="num" w:pos="360"/>
        </w:tabs>
        <w:spacing w:after="120" w:line="240" w:lineRule="auto"/>
        <w:ind w:left="0" w:firstLine="0"/>
        <w:rPr>
          <w:rFonts w:ascii="Arial" w:eastAsia="Times New Roman" w:hAnsi="Arial" w:cs="Times New Roman"/>
          <w:b/>
          <w:i/>
          <w:color w:val="auto"/>
          <w:lang w:val="fr-CH" w:eastAsia="de-DE"/>
        </w:rPr>
      </w:pPr>
      <w:r w:rsidRPr="001C7C5E">
        <w:rPr>
          <w:rFonts w:ascii="Arial" w:eastAsia="Times New Roman" w:hAnsi="Arial" w:cs="Times New Roman"/>
          <w:i/>
          <w:color w:val="auto"/>
          <w:lang w:val="fr-CH" w:eastAsia="de-DE"/>
        </w:rPr>
        <w:t>Ici, décris le rôle que la personne a occupé en collaboration avec des autres. Tu peux reprendre les exemples ou utiliser ta propre description.</w:t>
      </w:r>
    </w:p>
    <w:p w14:paraId="3CCF32A8" w14:textId="77777777" w:rsidR="001C7C5E" w:rsidRPr="001C7C5E" w:rsidRDefault="001C7C5E" w:rsidP="001C7C5E">
      <w:pPr>
        <w:numPr>
          <w:ilvl w:val="0"/>
          <w:numId w:val="12"/>
        </w:numPr>
        <w:tabs>
          <w:tab w:val="num" w:pos="360"/>
        </w:tabs>
        <w:spacing w:after="120" w:line="240" w:lineRule="auto"/>
        <w:ind w:left="0" w:firstLine="0"/>
        <w:rPr>
          <w:rFonts w:ascii="Arial" w:eastAsia="Times New Roman" w:hAnsi="Arial" w:cs="Times New Roman"/>
          <w:i/>
          <w:color w:val="auto"/>
          <w:lang w:val="fr-CH" w:eastAsia="de-DE"/>
        </w:rPr>
      </w:pPr>
      <w:r w:rsidRPr="001C7C5E">
        <w:rPr>
          <w:rFonts w:ascii="Arial" w:eastAsia="Times New Roman" w:hAnsi="Arial" w:cs="Times New Roman"/>
          <w:i/>
          <w:color w:val="auto"/>
          <w:lang w:val="fr-CH" w:eastAsia="de-DE"/>
        </w:rPr>
        <w:t>Dans la collaboration avec les autres…</w:t>
      </w:r>
    </w:p>
    <w:p w14:paraId="73D72448"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il·elle joue bien son rôle</w:t>
      </w:r>
    </w:p>
    <w:p w14:paraId="1F97C26A"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il·elle amène de l’expérience et des connaissances</w:t>
      </w:r>
    </w:p>
    <w:p w14:paraId="1C0A117C"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il·elle prend volontiers l’initiative ou la direction</w:t>
      </w:r>
    </w:p>
    <w:p w14:paraId="494D85A2"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il·elle amène des opinions différentes</w:t>
      </w:r>
    </w:p>
    <w:p w14:paraId="3E0C6B8C"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il·elle reconnaît les idées différentes et propose des solutions consensuelles</w:t>
      </w:r>
    </w:p>
    <w:p w14:paraId="7D86AF93"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il·elle est capable de susciter l’enthousiasme</w:t>
      </w:r>
    </w:p>
    <w:p w14:paraId="330A92D0"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il·elle structure les processus</w:t>
      </w:r>
    </w:p>
    <w:p w14:paraId="37AF0B82"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il·elle est prêt·e à laisser ses propres intérêts de côté pour promouvoir les objectifs de l’équipe</w:t>
      </w:r>
    </w:p>
    <w:bookmarkStart w:id="35" w:name="_Sozialen_Kompetenzen_Auswahl"/>
    <w:bookmarkStart w:id="36" w:name="_Compétences_sociales_choix"/>
    <w:bookmarkEnd w:id="35"/>
    <w:p w14:paraId="51593AD0" w14:textId="77777777" w:rsidR="001C7C5E" w:rsidRPr="00343667" w:rsidRDefault="001C7C5E" w:rsidP="0067086F">
      <w:pPr>
        <w:pStyle w:val="berschrift2"/>
        <w:rPr>
          <w:lang w:val="fr-CH"/>
        </w:rPr>
      </w:pPr>
      <w:r w:rsidRPr="00343667">
        <w:rPr>
          <w:lang w:val="fr-CH"/>
        </w:rPr>
        <w:fldChar w:fldCharType="begin"/>
      </w:r>
      <w:r w:rsidR="00343667" w:rsidRPr="00343667">
        <w:rPr>
          <w:lang w:val="fr-CH"/>
        </w:rPr>
        <w:instrText>HYPERLINK  \l "Auswahl_Soziale_Kompetenzen_3"</w:instrText>
      </w:r>
      <w:r w:rsidRPr="00343667">
        <w:rPr>
          <w:lang w:val="fr-CH"/>
        </w:rPr>
        <w:fldChar w:fldCharType="separate"/>
      </w:r>
      <w:r w:rsidRPr="00343667">
        <w:rPr>
          <w:lang w:val="fr-CH"/>
        </w:rPr>
        <w:t>Compétences sociales choix 3</w:t>
      </w:r>
      <w:r w:rsidRPr="00343667">
        <w:rPr>
          <w:lang w:val="fr-CH"/>
        </w:rPr>
        <w:fldChar w:fldCharType="end"/>
      </w:r>
    </w:p>
    <w:bookmarkEnd w:id="36"/>
    <w:p w14:paraId="67322D6E" w14:textId="77777777" w:rsidR="001C7C5E" w:rsidRPr="001C7C5E" w:rsidRDefault="001C7C5E" w:rsidP="001C7C5E">
      <w:pPr>
        <w:numPr>
          <w:ilvl w:val="0"/>
          <w:numId w:val="12"/>
        </w:numPr>
        <w:tabs>
          <w:tab w:val="num" w:pos="360"/>
        </w:tabs>
        <w:spacing w:after="120" w:line="240" w:lineRule="auto"/>
        <w:ind w:left="0" w:firstLine="0"/>
        <w:rPr>
          <w:rFonts w:ascii="Arial" w:eastAsia="Times New Roman" w:hAnsi="Arial" w:cs="Times New Roman"/>
          <w:b/>
          <w:i/>
          <w:color w:val="auto"/>
          <w:lang w:val="fr-CH" w:eastAsia="de-DE"/>
        </w:rPr>
      </w:pPr>
      <w:r w:rsidRPr="001C7C5E">
        <w:rPr>
          <w:rFonts w:ascii="Arial" w:eastAsia="Times New Roman" w:hAnsi="Arial" w:cs="Times New Roman"/>
          <w:i/>
          <w:color w:val="auto"/>
          <w:lang w:val="fr-CH" w:eastAsia="de-DE"/>
        </w:rPr>
        <w:t>Ici tu peux indiquer ce qui distingue particulièrement la personne dans son rapport avec les autres. Tu peux aussi laisser la phrase de côté ou l’inclure dans le paragraphe sur les compétences personnelles (avant la phrase avec les partenaires) si ses forces sont plutôt dans les compétences personnelles. Certains exemples sont listés ici.</w:t>
      </w:r>
    </w:p>
    <w:p w14:paraId="0B05B612" w14:textId="77777777" w:rsidR="001C7C5E" w:rsidRPr="001C7C5E" w:rsidRDefault="001C7C5E" w:rsidP="001C7C5E">
      <w:pPr>
        <w:numPr>
          <w:ilvl w:val="0"/>
          <w:numId w:val="12"/>
        </w:numPr>
        <w:tabs>
          <w:tab w:val="num" w:pos="360"/>
        </w:tabs>
        <w:spacing w:after="120" w:line="240" w:lineRule="auto"/>
        <w:ind w:left="0" w:firstLine="0"/>
        <w:rPr>
          <w:rFonts w:ascii="Arial" w:eastAsia="Times New Roman" w:hAnsi="Arial" w:cs="Times New Roman"/>
          <w:i/>
          <w:color w:val="auto"/>
          <w:lang w:val="fr-CH" w:eastAsia="de-DE"/>
        </w:rPr>
      </w:pPr>
      <w:r w:rsidRPr="001C7C5E">
        <w:rPr>
          <w:rFonts w:ascii="Arial" w:eastAsia="Times New Roman" w:hAnsi="Arial" w:cs="Times New Roman"/>
          <w:i/>
          <w:color w:val="auto"/>
          <w:lang w:val="fr-CH" w:eastAsia="de-DE"/>
        </w:rPr>
        <w:t>Sa force principale est…</w:t>
      </w:r>
    </w:p>
    <w:p w14:paraId="75269399"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 xml:space="preserve">sa capacité à négocier avec les autorités </w:t>
      </w:r>
    </w:p>
    <w:p w14:paraId="63F94439"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son aisance en public</w:t>
      </w:r>
    </w:p>
    <w:p w14:paraId="6CBB316B"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sa capacité prévenir les conflits grâce à son tact</w:t>
      </w:r>
    </w:p>
    <w:p w14:paraId="6463D998"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sa capacité à résoudre les conflits</w:t>
      </w:r>
    </w:p>
    <w:p w14:paraId="659F82A5"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 xml:space="preserve">sa franchise dans ses rapports avec les autres </w:t>
      </w:r>
    </w:p>
    <w:p w14:paraId="3363D965"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qu’il·elle identifie de lui·elle-même quelles tâches doivent être effectuées et se charge de les réaliser</w:t>
      </w:r>
    </w:p>
    <w:p w14:paraId="1897CF49"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sa prise de responsabilité comme par exemple…</w:t>
      </w:r>
    </w:p>
    <w:bookmarkStart w:id="37" w:name="_Compétences_sociales_choix_2"/>
    <w:bookmarkStart w:id="38" w:name="_Persönliche_Kompetenzen_Auswahl"/>
    <w:bookmarkEnd w:id="37"/>
    <w:p w14:paraId="12F7E3F6" w14:textId="77777777" w:rsidR="001C7C5E" w:rsidRPr="00343667" w:rsidRDefault="001C7C5E" w:rsidP="001C7C5E">
      <w:pPr>
        <w:pStyle w:val="berschrift2"/>
        <w:rPr>
          <w:i/>
          <w:color w:val="auto"/>
          <w:lang w:val="fr-CH" w:eastAsia="de-DE"/>
        </w:rPr>
      </w:pPr>
      <w:r w:rsidRPr="00343667">
        <w:rPr>
          <w:color w:val="auto"/>
          <w:lang w:val="fr-CH" w:eastAsia="de-DE"/>
        </w:rPr>
        <w:fldChar w:fldCharType="begin"/>
      </w:r>
      <w:r w:rsidR="00343667" w:rsidRPr="00343667">
        <w:rPr>
          <w:color w:val="auto"/>
          <w:lang w:val="fr-CH" w:eastAsia="de-DE"/>
        </w:rPr>
        <w:instrText>HYPERLINK  \l "Auswahl_Soziale_Kompetenzen_4"</w:instrText>
      </w:r>
      <w:r w:rsidRPr="00343667">
        <w:rPr>
          <w:color w:val="auto"/>
          <w:lang w:val="fr-CH" w:eastAsia="de-DE"/>
        </w:rPr>
        <w:fldChar w:fldCharType="separate"/>
      </w:r>
      <w:r w:rsidRPr="00343667">
        <w:rPr>
          <w:lang w:val="fr-CH" w:eastAsia="de-DE"/>
        </w:rPr>
        <w:t xml:space="preserve">Compétences sociales </w:t>
      </w:r>
      <w:r w:rsidR="0067086F" w:rsidRPr="00343667">
        <w:rPr>
          <w:lang w:val="fr-CH" w:eastAsia="de-DE"/>
        </w:rPr>
        <w:t xml:space="preserve">choix </w:t>
      </w:r>
      <w:r w:rsidRPr="00343667">
        <w:rPr>
          <w:lang w:val="fr-CH" w:eastAsia="de-DE"/>
        </w:rPr>
        <w:t>4 (compétences de gestion)</w:t>
      </w:r>
      <w:r w:rsidRPr="00343667">
        <w:rPr>
          <w:color w:val="auto"/>
          <w:lang w:val="fr-CH" w:eastAsia="de-DE"/>
        </w:rPr>
        <w:fldChar w:fldCharType="end"/>
      </w:r>
      <w:bookmarkEnd w:id="38"/>
      <w:r w:rsidRPr="00343667">
        <w:rPr>
          <w:i/>
          <w:color w:val="auto"/>
          <w:lang w:val="fr-CH" w:eastAsia="de-DE"/>
        </w:rPr>
        <w:t xml:space="preserve"> </w:t>
      </w:r>
    </w:p>
    <w:p w14:paraId="4AF10FEF" w14:textId="77777777" w:rsidR="001C7C5E" w:rsidRPr="001C7C5E" w:rsidRDefault="001C7C5E" w:rsidP="001C7C5E">
      <w:pPr>
        <w:numPr>
          <w:ilvl w:val="0"/>
          <w:numId w:val="12"/>
        </w:numPr>
        <w:tabs>
          <w:tab w:val="num" w:pos="360"/>
        </w:tabs>
        <w:spacing w:after="120" w:line="240" w:lineRule="auto"/>
        <w:ind w:left="0" w:firstLine="0"/>
        <w:rPr>
          <w:rFonts w:ascii="Arial" w:eastAsia="Times New Roman" w:hAnsi="Arial" w:cs="Times New Roman"/>
          <w:i/>
          <w:color w:val="auto"/>
          <w:lang w:val="fr-CH" w:eastAsia="de-DE"/>
        </w:rPr>
      </w:pPr>
      <w:r w:rsidRPr="001C7C5E">
        <w:rPr>
          <w:rFonts w:ascii="Arial" w:eastAsia="Times New Roman" w:hAnsi="Arial" w:cs="Times New Roman"/>
          <w:i/>
          <w:color w:val="auto"/>
          <w:lang w:val="fr-CH" w:eastAsia="de-DE"/>
        </w:rPr>
        <w:t xml:space="preserve">Décris ici, si possible de manière personnelle, ce qui distingue la personne comme responsable. Utilise des exemples ou tes propres mots. </w:t>
      </w:r>
    </w:p>
    <w:p w14:paraId="1CFD2D2D" w14:textId="77777777" w:rsidR="001C7C5E" w:rsidRPr="001C7C5E" w:rsidRDefault="001C7C5E" w:rsidP="001C7C5E">
      <w:pPr>
        <w:numPr>
          <w:ilvl w:val="0"/>
          <w:numId w:val="12"/>
        </w:numPr>
        <w:tabs>
          <w:tab w:val="num" w:pos="360"/>
        </w:tabs>
        <w:spacing w:after="120" w:line="240" w:lineRule="auto"/>
        <w:ind w:left="0" w:firstLine="0"/>
        <w:rPr>
          <w:rFonts w:ascii="Arial" w:eastAsia="Times New Roman" w:hAnsi="Arial" w:cs="Times New Roman"/>
          <w:i/>
          <w:color w:val="auto"/>
          <w:lang w:val="fr-CH" w:eastAsia="de-DE"/>
        </w:rPr>
      </w:pPr>
      <w:r w:rsidRPr="001C7C5E">
        <w:rPr>
          <w:rFonts w:ascii="Arial" w:eastAsia="Times New Roman" w:hAnsi="Arial" w:cs="Times New Roman"/>
          <w:i/>
          <w:color w:val="auto"/>
          <w:lang w:val="fr-CH" w:eastAsia="de-DE"/>
        </w:rPr>
        <w:t>Dans ses tâches de gestion, il·elle accorde une importance particulière à…</w:t>
      </w:r>
    </w:p>
    <w:p w14:paraId="37BAD9A9"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l’intégration de tous·tes les membres de son équipe</w:t>
      </w:r>
    </w:p>
    <w:p w14:paraId="163CF8B8"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la progression des membres de son équipe</w:t>
      </w:r>
    </w:p>
    <w:p w14:paraId="3C1E79E5"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 xml:space="preserve">une répartition claire des rôles </w:t>
      </w:r>
    </w:p>
    <w:p w14:paraId="783711DE"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l’atteinte des objectifs</w:t>
      </w:r>
    </w:p>
    <w:p w14:paraId="73B55D05"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la responsabilisation et l’autonomie des membres de son équipe</w:t>
      </w:r>
    </w:p>
    <w:p w14:paraId="0FBE6DE6"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la planification à long terme et aux aspects stratégiques</w:t>
      </w:r>
    </w:p>
    <w:p w14:paraId="178AC562" w14:textId="77777777" w:rsidR="001C7C5E" w:rsidRPr="001C7C5E" w:rsidRDefault="001C7C5E" w:rsidP="001C7C5E">
      <w:pPr>
        <w:spacing w:line="240" w:lineRule="auto"/>
        <w:rPr>
          <w:rFonts w:ascii="Arial" w:eastAsia="Times New Roman" w:hAnsi="Arial" w:cs="Arial"/>
          <w:color w:val="auto"/>
          <w:lang w:val="fr-CH" w:eastAsia="de-DE"/>
        </w:rPr>
      </w:pPr>
      <w:r w:rsidRPr="001C7C5E">
        <w:rPr>
          <w:rFonts w:ascii="Arial" w:eastAsia="Times New Roman" w:hAnsi="Arial" w:cs="Arial"/>
          <w:color w:val="auto"/>
          <w:lang w:val="fr-CH" w:eastAsia="de-DE"/>
        </w:rPr>
        <w:t>une atmosphère de travail agréable</w:t>
      </w:r>
    </w:p>
    <w:p w14:paraId="41C2F640" w14:textId="77777777" w:rsidR="00107F09" w:rsidRPr="00343667" w:rsidRDefault="00107F09" w:rsidP="00F12624">
      <w:pPr>
        <w:rPr>
          <w:lang w:val="fr-CH"/>
        </w:rPr>
      </w:pPr>
    </w:p>
    <w:sectPr w:rsidR="00107F09" w:rsidRPr="00343667" w:rsidSect="00282390">
      <w:pgSz w:w="11906" w:h="16838"/>
      <w:pgMar w:top="2325" w:right="851" w:bottom="2268" w:left="2552" w:header="624" w:footer="116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10396" w14:textId="77777777" w:rsidR="0054653E" w:rsidRDefault="0054653E" w:rsidP="00F91D37">
      <w:pPr>
        <w:spacing w:line="240" w:lineRule="auto"/>
      </w:pPr>
      <w:r>
        <w:separator/>
      </w:r>
    </w:p>
  </w:endnote>
  <w:endnote w:type="continuationSeparator" w:id="0">
    <w:p w14:paraId="344B8480" w14:textId="77777777" w:rsidR="0054653E" w:rsidRDefault="0054653E"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C6A2" w14:textId="77777777" w:rsidR="006C62E1" w:rsidRDefault="0055278D" w:rsidP="0055278D">
    <w:pPr>
      <w:pStyle w:val="Fuzeile"/>
      <w:tabs>
        <w:tab w:val="right" w:pos="8080"/>
      </w:tabs>
    </w:pPr>
    <w:r>
      <w:tab/>
    </w:r>
    <w:sdt>
      <w:sdtPr>
        <w:id w:val="-1707100572"/>
        <w:placeholder>
          <w:docPart w:val="9C5289D7DD6949EA9DD948B468E555EC"/>
        </w:placeholder>
        <w:showingPlcHdr/>
      </w:sdtPr>
      <w:sdtEndPr/>
      <w:sdtContent>
        <w:r w:rsidR="001C7C5E">
          <w:rPr>
            <w:rStyle w:val="Platzhaltertext"/>
          </w:rPr>
          <w:t>LOGO DU GROUPE</w:t>
        </w:r>
      </w:sdtContent>
    </w:sdt>
    <w:r w:rsidR="001C7C5E">
      <w:rPr>
        <w:noProof/>
        <w:lang w:eastAsia="de-CH"/>
      </w:rPr>
      <w:t xml:space="preserve"> </w:t>
    </w:r>
    <w:r w:rsidR="0042104F">
      <w:rPr>
        <w:noProof/>
        <w:lang w:eastAsia="de-CH"/>
      </w:rPr>
      <mc:AlternateContent>
        <mc:Choice Requires="wpg">
          <w:drawing>
            <wp:anchor distT="0" distB="0" distL="114300" distR="114300" simplePos="0" relativeHeight="251655168" behindDoc="0" locked="1" layoutInCell="1" allowOverlap="1" wp14:anchorId="49BE4874" wp14:editId="23EE66D4">
              <wp:simplePos x="0" y="0"/>
              <wp:positionH relativeFrom="page">
                <wp:align>left</wp:align>
              </wp:positionH>
              <wp:positionV relativeFrom="page">
                <wp:align>bottom</wp:align>
              </wp:positionV>
              <wp:extent cx="3027600" cy="1335600"/>
              <wp:effectExtent l="0" t="0" r="1905" b="0"/>
              <wp:wrapNone/>
              <wp:docPr id="50" name="Gruppieren 50"/>
              <wp:cNvGraphicFramePr/>
              <a:graphic xmlns:a="http://schemas.openxmlformats.org/drawingml/2006/main">
                <a:graphicData uri="http://schemas.microsoft.com/office/word/2010/wordprocessingGroup">
                  <wpg:wgp>
                    <wpg:cNvGrpSpPr/>
                    <wpg:grpSpPr>
                      <a:xfrm>
                        <a:off x="0" y="0"/>
                        <a:ext cx="3027600" cy="1335600"/>
                        <a:chOff x="0" y="0"/>
                        <a:chExt cx="3028399" cy="1335940"/>
                      </a:xfrm>
                    </wpg:grpSpPr>
                    <pic:pic xmlns:pic="http://schemas.openxmlformats.org/drawingml/2006/picture">
                      <pic:nvPicPr>
                        <pic:cNvPr id="51" name="Grafik 5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24619" y="0"/>
                          <a:ext cx="2303780" cy="795020"/>
                        </a:xfrm>
                        <a:prstGeom prst="rect">
                          <a:avLst/>
                        </a:prstGeom>
                      </pic:spPr>
                    </pic:pic>
                    <wps:wsp>
                      <wps:cNvPr id="52" name="Rechteck 52"/>
                      <wps:cNvSpPr/>
                      <wps:spPr>
                        <a:xfrm>
                          <a:off x="0" y="115594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86B283" id="Gruppieren 50" o:spid="_x0000_s1026" style="position:absolute;margin-left:0;margin-top:0;width:238.4pt;height:105.15pt;z-index:251655168;mso-position-horizontal:left;mso-position-horizontal-relative:page;mso-position-vertical:bottom;mso-position-vertical-relative:page;mso-width-relative:margin;mso-height-relative:margin" coordsize="30283,133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1" o:spid="_x0000_s1027" type="#_x0000_t75" style="position:absolute;left:7246;width:23037;height:7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">
                <v:imagedata r:id="rId2" o:title=""/>
              </v:shape>
              <v:rect id="Rechteck 52" o:spid="_x0000_s1028" style="position:absolute;top:11559;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" filled="f" stroked="f" strokeweight="2pt"/>
              <w10:wrap anchorx="page" anchory="page"/>
              <w10:anchorlock/>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B250" w14:textId="77777777" w:rsidR="00917208" w:rsidRDefault="00734B13" w:rsidP="00BF332B">
    <w:pPr>
      <w:tabs>
        <w:tab w:val="right" w:pos="8222"/>
      </w:tabs>
    </w:pPr>
    <w:r>
      <w:rPr>
        <w:noProof/>
        <w:lang w:eastAsia="de-CH"/>
      </w:rPr>
      <mc:AlternateContent>
        <mc:Choice Requires="wpg">
          <w:drawing>
            <wp:anchor distT="0" distB="0" distL="114300" distR="114300" simplePos="0" relativeHeight="251656192" behindDoc="0" locked="1" layoutInCell="1" allowOverlap="1" wp14:anchorId="0BEBA0F2" wp14:editId="698A13CB">
              <wp:simplePos x="0" y="0"/>
              <wp:positionH relativeFrom="page">
                <wp:align>left</wp:align>
              </wp:positionH>
              <wp:positionV relativeFrom="page">
                <wp:align>bottom</wp:align>
              </wp:positionV>
              <wp:extent cx="3027600" cy="1335600"/>
              <wp:effectExtent l="0" t="0" r="1905" b="0"/>
              <wp:wrapNone/>
              <wp:docPr id="45" name="Gruppieren 45"/>
              <wp:cNvGraphicFramePr/>
              <a:graphic xmlns:a="http://schemas.openxmlformats.org/drawingml/2006/main">
                <a:graphicData uri="http://schemas.microsoft.com/office/word/2010/wordprocessingGroup">
                  <wpg:wgp>
                    <wpg:cNvGrpSpPr/>
                    <wpg:grpSpPr>
                      <a:xfrm>
                        <a:off x="0" y="0"/>
                        <a:ext cx="3027600" cy="1335600"/>
                        <a:chOff x="0" y="0"/>
                        <a:chExt cx="3028399" cy="1335940"/>
                      </a:xfrm>
                    </wpg:grpSpPr>
                    <pic:pic xmlns:pic="http://schemas.openxmlformats.org/drawingml/2006/picture">
                      <pic:nvPicPr>
                        <pic:cNvPr id="46" name="Grafik 4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24619" y="0"/>
                          <a:ext cx="2303780" cy="795020"/>
                        </a:xfrm>
                        <a:prstGeom prst="rect">
                          <a:avLst/>
                        </a:prstGeom>
                      </pic:spPr>
                    </pic:pic>
                    <wps:wsp>
                      <wps:cNvPr id="47" name="Rechteck 47"/>
                      <wps:cNvSpPr/>
                      <wps:spPr>
                        <a:xfrm>
                          <a:off x="0" y="115594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994732" id="Gruppieren 45" o:spid="_x0000_s1026" style="position:absolute;margin-left:0;margin-top:0;width:238.4pt;height:105.15pt;z-index:251656192;mso-position-horizontal:left;mso-position-horizontal-relative:page;mso-position-vertical:bottom;mso-position-vertical-relative:page;mso-width-relative:margin;mso-height-relative:margin" coordsize="30283,133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6" o:spid="_x0000_s1027" type="#_x0000_t75" style="position:absolute;left:7246;width:23037;height:7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">
                <v:imagedata r:id="rId2" o:title=""/>
              </v:shape>
              <v:rect id="Rechteck 47" o:spid="_x0000_s1028" style="position:absolute;top:11559;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" filled="f" stroked="f" strokeweight="2pt"/>
              <w10:wrap anchorx="page" anchory="page"/>
              <w10:anchorlock/>
            </v:group>
          </w:pict>
        </mc:Fallback>
      </mc:AlternateContent>
    </w:r>
    <w:r w:rsidR="00BF332B">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B24C" w14:textId="77777777" w:rsidR="00282390" w:rsidRDefault="00282390" w:rsidP="0055278D">
    <w:pPr>
      <w:pStyle w:val="Fuzeile"/>
      <w:tabs>
        <w:tab w:val="right" w:pos="8080"/>
      </w:tabs>
    </w:pPr>
    <w:r>
      <w:rPr>
        <w:noProof/>
        <w:lang w:eastAsia="de-CH"/>
      </w:rPr>
      <mc:AlternateContent>
        <mc:Choice Requires="wps">
          <w:drawing>
            <wp:anchor distT="0" distB="0" distL="114300" distR="114300" simplePos="0" relativeHeight="251660288" behindDoc="0" locked="1" layoutInCell="1" allowOverlap="1" wp14:anchorId="71262F34" wp14:editId="60EDE3A3">
              <wp:simplePos x="0" y="0"/>
              <wp:positionH relativeFrom="margin">
                <wp:posOffset>4769485</wp:posOffset>
              </wp:positionH>
              <wp:positionV relativeFrom="page">
                <wp:posOffset>9929495</wp:posOffset>
              </wp:positionV>
              <wp:extent cx="629920" cy="781685"/>
              <wp:effectExtent l="0" t="0" r="0" b="0"/>
              <wp:wrapNone/>
              <wp:docPr id="34" name="Textfeld 34"/>
              <wp:cNvGraphicFramePr/>
              <a:graphic xmlns:a="http://schemas.openxmlformats.org/drawingml/2006/main">
                <a:graphicData uri="http://schemas.microsoft.com/office/word/2010/wordprocessingShape">
                  <wps:wsp>
                    <wps:cNvSpPr txBox="1"/>
                    <wps:spPr>
                      <a:xfrm>
                        <a:off x="0" y="0"/>
                        <a:ext cx="629920" cy="781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9C69B6" w14:textId="77777777" w:rsidR="00282390" w:rsidRPr="0076549D" w:rsidRDefault="00282390" w:rsidP="00282390">
                          <w:pPr>
                            <w:jc w:val="right"/>
                          </w:pPr>
                          <w:r w:rsidRPr="0076549D">
                            <w:rPr>
                              <w:rStyle w:val="SeitenzahlenZchn"/>
                            </w:rPr>
                            <w:fldChar w:fldCharType="begin"/>
                          </w:r>
                          <w:r w:rsidRPr="0076549D">
                            <w:rPr>
                              <w:rStyle w:val="SeitenzahlenZchn"/>
                            </w:rPr>
                            <w:instrText xml:space="preserve"> PAGE  \* Arabic  \* MERGEFORMAT </w:instrText>
                          </w:r>
                          <w:r w:rsidRPr="0076549D">
                            <w:rPr>
                              <w:rStyle w:val="SeitenzahlenZchn"/>
                            </w:rPr>
                            <w:fldChar w:fldCharType="separate"/>
                          </w:r>
                          <w:r w:rsidRPr="0076549D">
                            <w:rPr>
                              <w:rStyle w:val="SeitenzahlenZchn"/>
                            </w:rPr>
                            <w:t>1</w:t>
                          </w:r>
                          <w:r w:rsidRPr="0076549D">
                            <w:rPr>
                              <w:rStyle w:val="SeitenzahlenZchn"/>
                            </w:rPr>
                            <w:fldChar w:fldCharType="end"/>
                          </w:r>
                          <w:r w:rsidR="004F00BA">
                            <w:rPr>
                              <w:rStyle w:val="SeitenzahlenZchn"/>
                            </w:rPr>
                            <w:t>/</w:t>
                          </w:r>
                          <w:r w:rsidR="004F00BA" w:rsidRPr="004F00BA">
                            <w:rPr>
                              <w:rStyle w:val="SeitenzahlenZchn"/>
                            </w:rPr>
                            <w:fldChar w:fldCharType="begin"/>
                          </w:r>
                          <w:r w:rsidR="004F00BA" w:rsidRPr="004F00BA">
                            <w:rPr>
                              <w:rStyle w:val="SeitenzahlenZchn"/>
                            </w:rPr>
                            <w:instrText>NUMPAGES  \* Arabic  \* MERGEFORMAT</w:instrText>
                          </w:r>
                          <w:r w:rsidR="004F00BA" w:rsidRPr="004F00BA">
                            <w:rPr>
                              <w:rStyle w:val="SeitenzahlenZchn"/>
                            </w:rPr>
                            <w:fldChar w:fldCharType="separate"/>
                          </w:r>
                          <w:r w:rsidR="004F00BA" w:rsidRPr="004F00BA">
                            <w:rPr>
                              <w:rStyle w:val="SeitenzahlenZchn"/>
                              <w:lang w:val="de-DE"/>
                            </w:rPr>
                            <w:t>2</w:t>
                          </w:r>
                          <w:r w:rsidR="004F00BA" w:rsidRPr="004F00BA">
                            <w:rPr>
                              <w:rStyle w:val="SeitenzahlenZchn"/>
                            </w:rPr>
                            <w:fldChar w:fldCharType="end"/>
                          </w:r>
                        </w:p>
                      </w:txbxContent>
                    </wps:txbx>
                    <wps:bodyPr rot="0" spcFirstLastPara="0" vertOverflow="overflow" horzOverflow="overflow" vert="horz" wrap="square" lIns="0" tIns="72000" rIns="0" bIns="54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262F34" id="_x0000_t202" coordsize="21600,21600" o:spt="202" path="m,l,21600r21600,l21600,xe">
              <v:stroke joinstyle="miter"/>
              <v:path gradientshapeok="t" o:connecttype="rect"/>
            </v:shapetype>
            <v:shape id="Textfeld 34" o:spid="_x0000_s1026" type="#_x0000_t202" style="position:absolute;margin-left:375.55pt;margin-top:781.85pt;width:49.6pt;height:61.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" filled="f" stroked="f" strokeweight=".5pt">
              <v:textbox inset="0,2mm,0,15mm">
                <w:txbxContent>
                  <w:p w14:paraId="469C69B6" w14:textId="77777777" w:rsidR="00282390" w:rsidRPr="0076549D" w:rsidRDefault="00282390" w:rsidP="00282390">
                    <w:pPr>
                      <w:jc w:val="right"/>
                    </w:pPr>
                    <w:r w:rsidRPr="0076549D">
                      <w:rPr>
                        <w:rStyle w:val="SeitenzahlenZchn"/>
                      </w:rPr>
                      <w:fldChar w:fldCharType="begin"/>
                    </w:r>
                    <w:r w:rsidRPr="0076549D">
                      <w:rPr>
                        <w:rStyle w:val="SeitenzahlenZchn"/>
                      </w:rPr>
                      <w:instrText xml:space="preserve"> PAGE  \* Arabic  \* MERGEFORMAT </w:instrText>
                    </w:r>
                    <w:r w:rsidRPr="0076549D">
                      <w:rPr>
                        <w:rStyle w:val="SeitenzahlenZchn"/>
                      </w:rPr>
                      <w:fldChar w:fldCharType="separate"/>
                    </w:r>
                    <w:r w:rsidRPr="0076549D">
                      <w:rPr>
                        <w:rStyle w:val="SeitenzahlenZchn"/>
                      </w:rPr>
                      <w:t>1</w:t>
                    </w:r>
                    <w:r w:rsidRPr="0076549D">
                      <w:rPr>
                        <w:rStyle w:val="SeitenzahlenZchn"/>
                      </w:rPr>
                      <w:fldChar w:fldCharType="end"/>
                    </w:r>
                    <w:r w:rsidR="004F00BA">
                      <w:rPr>
                        <w:rStyle w:val="SeitenzahlenZchn"/>
                      </w:rPr>
                      <w:t>/</w:t>
                    </w:r>
                    <w:r w:rsidR="004F00BA" w:rsidRPr="004F00BA">
                      <w:rPr>
                        <w:rStyle w:val="SeitenzahlenZchn"/>
                      </w:rPr>
                      <w:fldChar w:fldCharType="begin"/>
                    </w:r>
                    <w:r w:rsidR="004F00BA" w:rsidRPr="004F00BA">
                      <w:rPr>
                        <w:rStyle w:val="SeitenzahlenZchn"/>
                      </w:rPr>
                      <w:instrText>NUMPAGES  \* Arabic  \* MERGEFORMAT</w:instrText>
                    </w:r>
                    <w:r w:rsidR="004F00BA" w:rsidRPr="004F00BA">
                      <w:rPr>
                        <w:rStyle w:val="SeitenzahlenZchn"/>
                      </w:rPr>
                      <w:fldChar w:fldCharType="separate"/>
                    </w:r>
                    <w:r w:rsidR="004F00BA" w:rsidRPr="004F00BA">
                      <w:rPr>
                        <w:rStyle w:val="SeitenzahlenZchn"/>
                        <w:lang w:val="de-DE"/>
                      </w:rPr>
                      <w:t>2</w:t>
                    </w:r>
                    <w:r w:rsidR="004F00BA" w:rsidRPr="004F00BA">
                      <w:rPr>
                        <w:rStyle w:val="SeitenzahlenZchn"/>
                      </w:rPr>
                      <w:fldChar w:fldCharType="end"/>
                    </w:r>
                  </w:p>
                </w:txbxContent>
              </v:textbox>
              <w10:wrap anchorx="margin" anchory="page"/>
              <w10:anchorlock/>
            </v:shape>
          </w:pict>
        </mc:Fallback>
      </mc:AlternateContent>
    </w:r>
    <w:r>
      <w:tab/>
    </w:r>
    <w:r>
      <w:rPr>
        <w:noProof/>
        <w:lang w:eastAsia="de-CH"/>
      </w:rPr>
      <w:t xml:space="preserve"> </w:t>
    </w:r>
    <w:r>
      <w:rPr>
        <w:noProof/>
        <w:lang w:eastAsia="de-CH"/>
      </w:rPr>
      <mc:AlternateContent>
        <mc:Choice Requires="wpg">
          <w:drawing>
            <wp:anchor distT="0" distB="0" distL="114300" distR="114300" simplePos="0" relativeHeight="251659264" behindDoc="0" locked="1" layoutInCell="1" allowOverlap="1" wp14:anchorId="2142C6E6" wp14:editId="19D52180">
              <wp:simplePos x="0" y="0"/>
              <wp:positionH relativeFrom="page">
                <wp:align>left</wp:align>
              </wp:positionH>
              <wp:positionV relativeFrom="page">
                <wp:align>bottom</wp:align>
              </wp:positionV>
              <wp:extent cx="3027600" cy="1335600"/>
              <wp:effectExtent l="0" t="0" r="1905" b="0"/>
              <wp:wrapNone/>
              <wp:docPr id="204" name="Gruppieren 204"/>
              <wp:cNvGraphicFramePr/>
              <a:graphic xmlns:a="http://schemas.openxmlformats.org/drawingml/2006/main">
                <a:graphicData uri="http://schemas.microsoft.com/office/word/2010/wordprocessingGroup">
                  <wpg:wgp>
                    <wpg:cNvGrpSpPr/>
                    <wpg:grpSpPr>
                      <a:xfrm>
                        <a:off x="0" y="0"/>
                        <a:ext cx="3027600" cy="1335600"/>
                        <a:chOff x="0" y="0"/>
                        <a:chExt cx="3028399" cy="1335940"/>
                      </a:xfrm>
                    </wpg:grpSpPr>
                    <pic:pic xmlns:pic="http://schemas.openxmlformats.org/drawingml/2006/picture">
                      <pic:nvPicPr>
                        <pic:cNvPr id="205" name="Grafik 20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24619" y="0"/>
                          <a:ext cx="2303780" cy="795020"/>
                        </a:xfrm>
                        <a:prstGeom prst="rect">
                          <a:avLst/>
                        </a:prstGeom>
                      </pic:spPr>
                    </pic:pic>
                    <wps:wsp>
                      <wps:cNvPr id="206" name="Rechteck 206"/>
                      <wps:cNvSpPr/>
                      <wps:spPr>
                        <a:xfrm>
                          <a:off x="0" y="115594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249F92" id="Gruppieren 204" o:spid="_x0000_s1026" style="position:absolute;margin-left:0;margin-top:0;width:238.4pt;height:105.15pt;z-index:251659264;mso-position-horizontal:left;mso-position-horizontal-relative:page;mso-position-vertical:bottom;mso-position-vertical-relative:page;mso-width-relative:margin;mso-height-relative:margin" coordsize="30283,133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05" o:spid="_x0000_s1027" type="#_x0000_t75" style="position:absolute;left:7246;width:23037;height:7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">
                <v:imagedata r:id="rId2" o:title=""/>
              </v:shape>
              <v:rect id="Rechteck 206" o:spid="_x0000_s1028" style="position:absolute;top:11559;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" filled="f" stroked="f" strokeweight="2pt"/>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DD12F" w14:textId="77777777" w:rsidR="0054653E" w:rsidRDefault="0054653E" w:rsidP="00F91D37">
      <w:pPr>
        <w:spacing w:line="240" w:lineRule="auto"/>
      </w:pPr>
      <w:r>
        <w:separator/>
      </w:r>
    </w:p>
  </w:footnote>
  <w:footnote w:type="continuationSeparator" w:id="0">
    <w:p w14:paraId="69CCB605" w14:textId="77777777" w:rsidR="0054653E" w:rsidRDefault="0054653E"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3C74" w14:textId="77777777" w:rsidR="001C7C5E" w:rsidRDefault="001C7C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452D" w14:textId="77777777" w:rsidR="001C7C5E" w:rsidRPr="00B933AE" w:rsidRDefault="001C7C5E" w:rsidP="008E59C5">
    <w:pPr>
      <w:pStyle w:val="Kopfzeile"/>
      <w:ind w:right="-710"/>
    </w:pPr>
    <w:r w:rsidRPr="00B933AE">
      <w:rPr>
        <w:noProof/>
        <w:lang w:val="de-DE"/>
      </w:rPr>
      <mc:AlternateContent>
        <mc:Choice Requires="wps">
          <w:drawing>
            <wp:anchor distT="0" distB="0" distL="114300" distR="114300" simplePos="0" relativeHeight="251657216" behindDoc="0" locked="0" layoutInCell="1" allowOverlap="1" wp14:anchorId="2072EAF7" wp14:editId="73ACD9CC">
              <wp:simplePos x="0" y="0"/>
              <wp:positionH relativeFrom="column">
                <wp:posOffset>2808605</wp:posOffset>
              </wp:positionH>
              <wp:positionV relativeFrom="paragraph">
                <wp:posOffset>-285115</wp:posOffset>
              </wp:positionV>
              <wp:extent cx="3543300" cy="114300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143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5C5794" w14:textId="77777777" w:rsidR="001C7C5E" w:rsidRDefault="001C7C5E" w:rsidP="008E59C5">
                          <w:r>
                            <w:rPr>
                              <w:rFonts w:ascii="Times New Roman" w:hAnsi="Times New Roman"/>
                              <w:noProof/>
                              <w:lang w:val="de-DE"/>
                            </w:rPr>
                            <w:drawing>
                              <wp:inline distT="0" distB="0" distL="0" distR="0" wp14:anchorId="3B2C36B7" wp14:editId="2A3BD676">
                                <wp:extent cx="3362325" cy="1104900"/>
                                <wp:effectExtent l="0" t="0" r="9525" b="0"/>
                                <wp:docPr id="173" name="Grafik 173" descr="Beschreibung: Beschreibung: Logo_quadri_CH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6" descr="Beschreibung: Beschreibung: Logo_quadri_CH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2325" cy="1104900"/>
                                        </a:xfrm>
                                        <a:prstGeom prst="rect">
                                          <a:avLst/>
                                        </a:prstGeom>
                                        <a:noFill/>
                                        <a:ln>
                                          <a:noFill/>
                                        </a:ln>
                                      </pic:spPr>
                                    </pic:pic>
                                  </a:graphicData>
                                </a:graphic>
                              </wp:inline>
                            </w:drawing>
                          </w:r>
                        </w:p>
                      </w:txbxContent>
                    </wps:txbx>
                    <wps:bodyPr rot="0" vert="horz" wrap="square" lIns="25200" tIns="10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2EAF7" id="_x0000_t202" coordsize="21600,21600" o:spt="202" path="m,l,21600r21600,l21600,xe">
              <v:stroke joinstyle="miter"/>
              <v:path gradientshapeok="t" o:connecttype="rect"/>
            </v:shapetype>
            <v:shape id="Textfeld 1" o:spid="_x0000_s1027" type="#_x0000_t202" style="position:absolute;margin-left:221.15pt;margin-top:-22.45pt;width:279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" filled="f" stroked="f">
              <v:textbox inset=".7mm,.3mm,0,0">
                <w:txbxContent>
                  <w:p w14:paraId="2C5C5794" w14:textId="77777777" w:rsidR="001C7C5E" w:rsidRDefault="001C7C5E" w:rsidP="008E59C5">
                    <w:r>
                      <w:rPr>
                        <w:rFonts w:ascii="Times New Roman" w:hAnsi="Times New Roman"/>
                        <w:noProof/>
                        <w:lang w:val="de-DE"/>
                      </w:rPr>
                      <w:drawing>
                        <wp:inline distT="0" distB="0" distL="0" distR="0" wp14:anchorId="3B2C36B7" wp14:editId="2A3BD676">
                          <wp:extent cx="3362325" cy="1104900"/>
                          <wp:effectExtent l="0" t="0" r="9525" b="0"/>
                          <wp:docPr id="173" name="Grafik 173" descr="Beschreibung: Beschreibung: Logo_quadri_CH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6" descr="Beschreibung: Beschreibung: Logo_quadri_CH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2325" cy="1104900"/>
                                  </a:xfrm>
                                  <a:prstGeom prst="rect">
                                    <a:avLst/>
                                  </a:prstGeom>
                                  <a:noFill/>
                                  <a:ln>
                                    <a:noFill/>
                                  </a:ln>
                                </pic:spPr>
                              </pic:pic>
                            </a:graphicData>
                          </a:graphic>
                        </wp:inline>
                      </w:drawing>
                    </w:r>
                  </w:p>
                </w:txbxContent>
              </v:textbox>
            </v:shape>
          </w:pict>
        </mc:Fallback>
      </mc:AlternateContent>
    </w:r>
    <w:r>
      <w:rPr>
        <w:noProof/>
        <w:lang w:val="de-DE"/>
      </w:rPr>
      <w:t>Instruction</w:t>
    </w:r>
    <w:r>
      <w:t xml:space="preserve"> Bénévole</w:t>
    </w:r>
  </w:p>
  <w:p w14:paraId="6918CEF3" w14:textId="77777777" w:rsidR="001C7C5E" w:rsidRPr="00B933AE" w:rsidRDefault="001C7C5E" w:rsidP="00B933AE">
    <w:pPr>
      <w:pStyle w:val="Kopfzeile"/>
      <w:ind w:right="-7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D2C53" w14:textId="77777777" w:rsidR="00667EF4" w:rsidRDefault="0054653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2D0CE" w14:textId="77777777" w:rsidR="00667EF4" w:rsidRPr="00B933AE" w:rsidRDefault="0054653E" w:rsidP="008E59C5">
    <w:pPr>
      <w:pStyle w:val="Kopfzeile"/>
      <w:ind w:right="-710"/>
    </w:pPr>
    <w:r w:rsidRPr="00B933AE">
      <w:rPr>
        <w:noProof/>
        <w:lang w:val="de-DE"/>
      </w:rPr>
      <mc:AlternateContent>
        <mc:Choice Requires="wps">
          <w:drawing>
            <wp:anchor distT="0" distB="0" distL="114300" distR="114300" simplePos="0" relativeHeight="251658240" behindDoc="0" locked="0" layoutInCell="1" allowOverlap="1" wp14:anchorId="492C5FAB" wp14:editId="465F0700">
              <wp:simplePos x="0" y="0"/>
              <wp:positionH relativeFrom="column">
                <wp:posOffset>2808605</wp:posOffset>
              </wp:positionH>
              <wp:positionV relativeFrom="paragraph">
                <wp:posOffset>-285115</wp:posOffset>
              </wp:positionV>
              <wp:extent cx="3543300" cy="114300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143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FD191F4" w14:textId="77777777" w:rsidR="00667EF4" w:rsidRDefault="0054653E" w:rsidP="008E59C5">
                          <w:r>
                            <w:rPr>
                              <w:rFonts w:ascii="Times New Roman" w:hAnsi="Times New Roman"/>
                              <w:noProof/>
                              <w:lang w:val="de-DE"/>
                            </w:rPr>
                            <w:drawing>
                              <wp:inline distT="0" distB="0" distL="0" distR="0" wp14:anchorId="549F2763" wp14:editId="78B6D57B">
                                <wp:extent cx="3362325" cy="1104900"/>
                                <wp:effectExtent l="0" t="0" r="9525" b="0"/>
                                <wp:docPr id="203" name="Grafik 203" descr="Beschreibung: Beschreibung: Logo_quadri_CH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6" descr="Beschreibung: Beschreibung: Logo_quadri_CH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2325" cy="1104900"/>
                                        </a:xfrm>
                                        <a:prstGeom prst="rect">
                                          <a:avLst/>
                                        </a:prstGeom>
                                        <a:noFill/>
                                        <a:ln>
                                          <a:noFill/>
                                        </a:ln>
                                      </pic:spPr>
                                    </pic:pic>
                                  </a:graphicData>
                                </a:graphic>
                              </wp:inline>
                            </w:drawing>
                          </w:r>
                        </w:p>
                      </w:txbxContent>
                    </wps:txbx>
                    <wps:bodyPr rot="0" vert="horz" wrap="square" lIns="25200" tIns="10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C5FAB" id="_x0000_t202" coordsize="21600,21600" o:spt="202" path="m,l,21600r21600,l21600,xe">
              <v:stroke joinstyle="miter"/>
              <v:path gradientshapeok="t" o:connecttype="rect"/>
            </v:shapetype>
            <v:shape id="Textfeld 4" o:spid="_x0000_s1028" type="#_x0000_t202" style="position:absolute;margin-left:221.15pt;margin-top:-22.45pt;width:279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" filled="f" stroked="f">
              <v:textbox inset=".7mm,.3mm,0,0">
                <w:txbxContent>
                  <w:p w14:paraId="0FD191F4" w14:textId="77777777" w:rsidR="00667EF4" w:rsidRDefault="0054653E" w:rsidP="008E59C5">
                    <w:r>
                      <w:rPr>
                        <w:rFonts w:ascii="Times New Roman" w:hAnsi="Times New Roman"/>
                        <w:noProof/>
                        <w:lang w:val="de-DE"/>
                      </w:rPr>
                      <w:drawing>
                        <wp:inline distT="0" distB="0" distL="0" distR="0" wp14:anchorId="549F2763" wp14:editId="78B6D57B">
                          <wp:extent cx="3362325" cy="1104900"/>
                          <wp:effectExtent l="0" t="0" r="9525" b="0"/>
                          <wp:docPr id="203" name="Grafik 203" descr="Beschreibung: Beschreibung: Logo_quadri_CH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6" descr="Beschreibung: Beschreibung: Logo_quadri_CH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2325" cy="1104900"/>
                                  </a:xfrm>
                                  <a:prstGeom prst="rect">
                                    <a:avLst/>
                                  </a:prstGeom>
                                  <a:noFill/>
                                  <a:ln>
                                    <a:noFill/>
                                  </a:ln>
                                </pic:spPr>
                              </pic:pic>
                            </a:graphicData>
                          </a:graphic>
                        </wp:inline>
                      </w:drawing>
                    </w:r>
                  </w:p>
                </w:txbxContent>
              </v:textbox>
            </v:shape>
          </w:pict>
        </mc:Fallback>
      </mc:AlternateContent>
    </w:r>
    <w:r>
      <w:rPr>
        <w:noProof/>
        <w:lang w:val="de-DE"/>
      </w:rPr>
      <w:t>Choix</w:t>
    </w:r>
    <w:r>
      <w:t xml:space="preserve"> Bénévole</w:t>
    </w:r>
  </w:p>
  <w:p w14:paraId="60913A70" w14:textId="77777777" w:rsidR="00667EF4" w:rsidRPr="00B933AE" w:rsidRDefault="0054653E" w:rsidP="00B933AE">
    <w:pPr>
      <w:pStyle w:val="Kopfzeile"/>
      <w:ind w:right="-7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BE0D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2D4D15D3"/>
    <w:multiLevelType w:val="hybridMultilevel"/>
    <w:tmpl w:val="FDA8B576"/>
    <w:lvl w:ilvl="0" w:tplc="31668696">
      <w:numFmt w:val="bullet"/>
      <w:lvlText w:val="-"/>
      <w:lvlJc w:val="left"/>
      <w:pPr>
        <w:ind w:left="720" w:hanging="360"/>
      </w:pPr>
      <w:rPr>
        <w:rFonts w:ascii="Century Gothic" w:eastAsia="Century Gothic" w:hAnsi="Century Gothic" w:cs="Century Gothic"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C0D46FD"/>
    <w:multiLevelType w:val="multilevel"/>
    <w:tmpl w:val="BEE63462"/>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284" w:hanging="284"/>
      </w:pPr>
      <w:rPr>
        <w:rFonts w:asciiTheme="minorHAnsi" w:hAnsiTheme="minorHAnsi" w:hint="default"/>
        <w:b/>
        <w:i w:val="0"/>
      </w:rPr>
    </w:lvl>
    <w:lvl w:ilvl="6">
      <w:start w:val="1"/>
      <w:numFmt w:val="decimal"/>
      <w:pStyle w:val="Nummerierung2"/>
      <w:lvlText w:val="%6.%7"/>
      <w:lvlJc w:val="left"/>
      <w:pPr>
        <w:ind w:left="851" w:hanging="426"/>
      </w:pPr>
      <w:rPr>
        <w:rFonts w:asciiTheme="minorHAnsi" w:hAnsiTheme="minorHAnsi" w:hint="default"/>
        <w:b/>
        <w:i w:val="0"/>
      </w:rPr>
    </w:lvl>
    <w:lvl w:ilvl="7">
      <w:start w:val="1"/>
      <w:numFmt w:val="decimal"/>
      <w:pStyle w:val="Nummerierung3"/>
      <w:lvlText w:val="%6.%7.%8"/>
      <w:lvlJc w:val="left"/>
      <w:pPr>
        <w:tabs>
          <w:tab w:val="num" w:pos="851"/>
        </w:tabs>
        <w:ind w:left="1418" w:hanging="567"/>
      </w:pPr>
      <w:rPr>
        <w:rFonts w:asciiTheme="minorHAnsi" w:hAnsiTheme="minorHAnsi" w:hint="default"/>
        <w:b/>
        <w:i w:val="0"/>
      </w:rPr>
    </w:lvl>
    <w:lvl w:ilvl="8">
      <w:start w:val="1"/>
      <w:numFmt w:val="lowerLetter"/>
      <w:pStyle w:val="Nummerierungabc"/>
      <w:lvlText w:val="%9."/>
      <w:lvlJc w:val="left"/>
      <w:pPr>
        <w:ind w:left="284" w:hanging="284"/>
      </w:pPr>
      <w:rPr>
        <w:rFonts w:hint="default"/>
      </w:rPr>
    </w:lvl>
  </w:abstractNum>
  <w:abstractNum w:abstractNumId="19"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A745048"/>
    <w:multiLevelType w:val="hybridMultilevel"/>
    <w:tmpl w:val="3188A63A"/>
    <w:lvl w:ilvl="0" w:tplc="31668696">
      <w:numFmt w:val="bullet"/>
      <w:lvlText w:val="-"/>
      <w:lvlJc w:val="left"/>
      <w:pPr>
        <w:ind w:left="720" w:hanging="360"/>
      </w:pPr>
      <w:rPr>
        <w:rFonts w:ascii="Century Gothic" w:eastAsia="Century Gothic" w:hAnsi="Century Gothic" w:cs="Century Gothic"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AE06DE1"/>
    <w:multiLevelType w:val="multilevel"/>
    <w:tmpl w:val="C8D663EE"/>
    <w:lvl w:ilvl="0">
      <w:start w:val="1"/>
      <w:numFmt w:val="bullet"/>
      <w:pStyle w:val="Aufzhlung1"/>
      <w:lvlText w:val=""/>
      <w:lvlJc w:val="left"/>
      <w:pPr>
        <w:ind w:left="567" w:hanging="283"/>
      </w:pPr>
      <w:rPr>
        <w:rFonts w:ascii="Symbol" w:hAnsi="Symbol" w:hint="default"/>
        <w:color w:val="auto"/>
      </w:rPr>
    </w:lvl>
    <w:lvl w:ilvl="1">
      <w:start w:val="1"/>
      <w:numFmt w:val="bullet"/>
      <w:pStyle w:val="Aufzhlung2"/>
      <w:lvlText w:val=""/>
      <w:lvlJc w:val="left"/>
      <w:pPr>
        <w:ind w:left="851" w:hanging="284"/>
      </w:pPr>
      <w:rPr>
        <w:rFonts w:ascii="Symbol" w:hAnsi="Symbol" w:hint="default"/>
        <w:color w:val="auto"/>
      </w:rPr>
    </w:lvl>
    <w:lvl w:ilvl="2">
      <w:start w:val="1"/>
      <w:numFmt w:val="bullet"/>
      <w:pStyle w:val="Aufzhlung3"/>
      <w:lvlText w:val=""/>
      <w:lvlJc w:val="left"/>
      <w:pPr>
        <w:ind w:left="1134" w:hanging="283"/>
      </w:pPr>
      <w:rPr>
        <w:rFonts w:ascii="Symbol" w:hAnsi="Symbol" w:hint="default"/>
        <w:color w:val="auto"/>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46276177">
    <w:abstractNumId w:val="9"/>
  </w:num>
  <w:num w:numId="2" w16cid:durableId="1605960864">
    <w:abstractNumId w:val="7"/>
  </w:num>
  <w:num w:numId="3" w16cid:durableId="220798242">
    <w:abstractNumId w:val="6"/>
  </w:num>
  <w:num w:numId="4" w16cid:durableId="2020156807">
    <w:abstractNumId w:val="5"/>
  </w:num>
  <w:num w:numId="5" w16cid:durableId="89471006">
    <w:abstractNumId w:val="4"/>
  </w:num>
  <w:num w:numId="6" w16cid:durableId="1324970875">
    <w:abstractNumId w:val="8"/>
  </w:num>
  <w:num w:numId="7" w16cid:durableId="1179351660">
    <w:abstractNumId w:val="3"/>
  </w:num>
  <w:num w:numId="8" w16cid:durableId="56830395">
    <w:abstractNumId w:val="2"/>
  </w:num>
  <w:num w:numId="9" w16cid:durableId="1356037812">
    <w:abstractNumId w:val="1"/>
  </w:num>
  <w:num w:numId="10" w16cid:durableId="1400470896">
    <w:abstractNumId w:val="0"/>
  </w:num>
  <w:num w:numId="11" w16cid:durableId="868880856">
    <w:abstractNumId w:val="27"/>
  </w:num>
  <w:num w:numId="12" w16cid:durableId="1736511564">
    <w:abstractNumId w:val="19"/>
  </w:num>
  <w:num w:numId="13" w16cid:durableId="106387485">
    <w:abstractNumId w:val="16"/>
  </w:num>
  <w:num w:numId="14" w16cid:durableId="2043358216">
    <w:abstractNumId w:val="29"/>
  </w:num>
  <w:num w:numId="15" w16cid:durableId="1261646399">
    <w:abstractNumId w:val="28"/>
  </w:num>
  <w:num w:numId="16" w16cid:durableId="834226189">
    <w:abstractNumId w:val="11"/>
  </w:num>
  <w:num w:numId="17" w16cid:durableId="2087603890">
    <w:abstractNumId w:val="17"/>
  </w:num>
  <w:num w:numId="18" w16cid:durableId="589429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01942560">
    <w:abstractNumId w:val="26"/>
  </w:num>
  <w:num w:numId="20" w16cid:durableId="392966197">
    <w:abstractNumId w:val="15"/>
  </w:num>
  <w:num w:numId="21" w16cid:durableId="1167983193">
    <w:abstractNumId w:val="24"/>
  </w:num>
  <w:num w:numId="22" w16cid:durableId="850682024">
    <w:abstractNumId w:val="23"/>
  </w:num>
  <w:num w:numId="23" w16cid:durableId="227498064">
    <w:abstractNumId w:val="12"/>
  </w:num>
  <w:num w:numId="24" w16cid:durableId="201867364">
    <w:abstractNumId w:val="18"/>
  </w:num>
  <w:num w:numId="25" w16cid:durableId="1924491578">
    <w:abstractNumId w:val="25"/>
  </w:num>
  <w:num w:numId="26" w16cid:durableId="559245254">
    <w:abstractNumId w:val="21"/>
  </w:num>
  <w:num w:numId="27" w16cid:durableId="1559318882">
    <w:abstractNumId w:val="14"/>
  </w:num>
  <w:num w:numId="28" w16cid:durableId="897011890">
    <w:abstractNumId w:val="10"/>
  </w:num>
  <w:num w:numId="29" w16cid:durableId="238176341">
    <w:abstractNumId w:val="22"/>
  </w:num>
  <w:num w:numId="30" w16cid:durableId="522285939">
    <w:abstractNumId w:val="20"/>
  </w:num>
  <w:num w:numId="31" w16cid:durableId="15809442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fr-FR" w:vendorID="64" w:dllVersion="0" w:nlCheck="1" w:checkStyle="0"/>
  <w:activeWritingStyle w:appName="MSWord" w:lang="it-IT" w:vendorID="64" w:dllVersion="0" w:nlCheck="1" w:checkStyle="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53E"/>
    <w:rsid w:val="00002978"/>
    <w:rsid w:val="0001010F"/>
    <w:rsid w:val="00025CEC"/>
    <w:rsid w:val="000266B7"/>
    <w:rsid w:val="00032B92"/>
    <w:rsid w:val="000409C8"/>
    <w:rsid w:val="00041700"/>
    <w:rsid w:val="00063BC2"/>
    <w:rsid w:val="000701F1"/>
    <w:rsid w:val="00071780"/>
    <w:rsid w:val="00074103"/>
    <w:rsid w:val="000803EB"/>
    <w:rsid w:val="0009629B"/>
    <w:rsid w:val="00096E8E"/>
    <w:rsid w:val="000A1884"/>
    <w:rsid w:val="000A24EC"/>
    <w:rsid w:val="000B183F"/>
    <w:rsid w:val="000B3506"/>
    <w:rsid w:val="000B46B1"/>
    <w:rsid w:val="000B595D"/>
    <w:rsid w:val="000C262B"/>
    <w:rsid w:val="000C49C1"/>
    <w:rsid w:val="000D1743"/>
    <w:rsid w:val="000D1BB6"/>
    <w:rsid w:val="000E7543"/>
    <w:rsid w:val="000E756F"/>
    <w:rsid w:val="000F1D2B"/>
    <w:rsid w:val="0010021F"/>
    <w:rsid w:val="00102345"/>
    <w:rsid w:val="00104985"/>
    <w:rsid w:val="00106688"/>
    <w:rsid w:val="00107F09"/>
    <w:rsid w:val="001134C7"/>
    <w:rsid w:val="00113CB8"/>
    <w:rsid w:val="0012151C"/>
    <w:rsid w:val="00127BBA"/>
    <w:rsid w:val="00133CFB"/>
    <w:rsid w:val="001375AB"/>
    <w:rsid w:val="00137639"/>
    <w:rsid w:val="00144122"/>
    <w:rsid w:val="00145C56"/>
    <w:rsid w:val="00154677"/>
    <w:rsid w:val="00157ECA"/>
    <w:rsid w:val="00167916"/>
    <w:rsid w:val="00171870"/>
    <w:rsid w:val="001A3606"/>
    <w:rsid w:val="001C76AF"/>
    <w:rsid w:val="001C7C5E"/>
    <w:rsid w:val="001E73F4"/>
    <w:rsid w:val="001F4A7E"/>
    <w:rsid w:val="001F4B8C"/>
    <w:rsid w:val="001F4F9B"/>
    <w:rsid w:val="0022685B"/>
    <w:rsid w:val="0023018C"/>
    <w:rsid w:val="0023205B"/>
    <w:rsid w:val="0024105F"/>
    <w:rsid w:val="002466D7"/>
    <w:rsid w:val="00247905"/>
    <w:rsid w:val="002479E5"/>
    <w:rsid w:val="002534F1"/>
    <w:rsid w:val="0025644A"/>
    <w:rsid w:val="00262A94"/>
    <w:rsid w:val="00267F71"/>
    <w:rsid w:val="002726D9"/>
    <w:rsid w:val="00282390"/>
    <w:rsid w:val="00283224"/>
    <w:rsid w:val="00283995"/>
    <w:rsid w:val="00290E37"/>
    <w:rsid w:val="00292375"/>
    <w:rsid w:val="002965DF"/>
    <w:rsid w:val="002A6316"/>
    <w:rsid w:val="002B551B"/>
    <w:rsid w:val="002C0B68"/>
    <w:rsid w:val="002C163B"/>
    <w:rsid w:val="002D272F"/>
    <w:rsid w:val="002D38AE"/>
    <w:rsid w:val="002D709C"/>
    <w:rsid w:val="002F06AA"/>
    <w:rsid w:val="002F68A2"/>
    <w:rsid w:val="0030245A"/>
    <w:rsid w:val="00303B73"/>
    <w:rsid w:val="0032330D"/>
    <w:rsid w:val="00330EF2"/>
    <w:rsid w:val="00333A1B"/>
    <w:rsid w:val="00343667"/>
    <w:rsid w:val="003514EE"/>
    <w:rsid w:val="00363671"/>
    <w:rsid w:val="00364EE3"/>
    <w:rsid w:val="003650A4"/>
    <w:rsid w:val="003669C4"/>
    <w:rsid w:val="00370F7C"/>
    <w:rsid w:val="00371656"/>
    <w:rsid w:val="0037408C"/>
    <w:rsid w:val="003757E4"/>
    <w:rsid w:val="00375834"/>
    <w:rsid w:val="00376D9B"/>
    <w:rsid w:val="00382372"/>
    <w:rsid w:val="0039124E"/>
    <w:rsid w:val="003C2FD0"/>
    <w:rsid w:val="003C3AED"/>
    <w:rsid w:val="003C3D32"/>
    <w:rsid w:val="003D0FAA"/>
    <w:rsid w:val="003F1A56"/>
    <w:rsid w:val="0042104F"/>
    <w:rsid w:val="00423D5D"/>
    <w:rsid w:val="0042454D"/>
    <w:rsid w:val="00436F45"/>
    <w:rsid w:val="00443AA5"/>
    <w:rsid w:val="00444695"/>
    <w:rsid w:val="00452D49"/>
    <w:rsid w:val="00454972"/>
    <w:rsid w:val="0045597E"/>
    <w:rsid w:val="00457F6A"/>
    <w:rsid w:val="004622B6"/>
    <w:rsid w:val="00480603"/>
    <w:rsid w:val="00486DBB"/>
    <w:rsid w:val="00494FD7"/>
    <w:rsid w:val="00495F83"/>
    <w:rsid w:val="004A039B"/>
    <w:rsid w:val="004A7A0F"/>
    <w:rsid w:val="004B0FDB"/>
    <w:rsid w:val="004B69B6"/>
    <w:rsid w:val="004C1329"/>
    <w:rsid w:val="004C3880"/>
    <w:rsid w:val="004C6906"/>
    <w:rsid w:val="004D0F2F"/>
    <w:rsid w:val="004D179F"/>
    <w:rsid w:val="004D5B31"/>
    <w:rsid w:val="004E7D74"/>
    <w:rsid w:val="004F00BA"/>
    <w:rsid w:val="004F22CB"/>
    <w:rsid w:val="00500294"/>
    <w:rsid w:val="00526C93"/>
    <w:rsid w:val="005339AE"/>
    <w:rsid w:val="00535EA2"/>
    <w:rsid w:val="00537410"/>
    <w:rsid w:val="0054653E"/>
    <w:rsid w:val="00550787"/>
    <w:rsid w:val="0055278D"/>
    <w:rsid w:val="00562128"/>
    <w:rsid w:val="00576439"/>
    <w:rsid w:val="00591832"/>
    <w:rsid w:val="00592841"/>
    <w:rsid w:val="005A357F"/>
    <w:rsid w:val="005A7BE5"/>
    <w:rsid w:val="005B4DEC"/>
    <w:rsid w:val="005B6FD0"/>
    <w:rsid w:val="005C6148"/>
    <w:rsid w:val="005C7189"/>
    <w:rsid w:val="006044D5"/>
    <w:rsid w:val="006103CA"/>
    <w:rsid w:val="0062232A"/>
    <w:rsid w:val="00622481"/>
    <w:rsid w:val="00622FDC"/>
    <w:rsid w:val="00625020"/>
    <w:rsid w:val="00642AAC"/>
    <w:rsid w:val="00642F26"/>
    <w:rsid w:val="00647B77"/>
    <w:rsid w:val="00651844"/>
    <w:rsid w:val="0065274C"/>
    <w:rsid w:val="006635F5"/>
    <w:rsid w:val="0067086F"/>
    <w:rsid w:val="00686D14"/>
    <w:rsid w:val="00687ED7"/>
    <w:rsid w:val="006A7ADE"/>
    <w:rsid w:val="006B3083"/>
    <w:rsid w:val="006C144C"/>
    <w:rsid w:val="006C1B99"/>
    <w:rsid w:val="006C62E1"/>
    <w:rsid w:val="006D290C"/>
    <w:rsid w:val="006E0A95"/>
    <w:rsid w:val="006E0F4E"/>
    <w:rsid w:val="006E4AF1"/>
    <w:rsid w:val="006F0345"/>
    <w:rsid w:val="006F0469"/>
    <w:rsid w:val="006F484F"/>
    <w:rsid w:val="007040B6"/>
    <w:rsid w:val="00705076"/>
    <w:rsid w:val="00711147"/>
    <w:rsid w:val="007277E3"/>
    <w:rsid w:val="00731A17"/>
    <w:rsid w:val="00734458"/>
    <w:rsid w:val="00734B13"/>
    <w:rsid w:val="007361FA"/>
    <w:rsid w:val="00737FCF"/>
    <w:rsid w:val="007419CF"/>
    <w:rsid w:val="0074241C"/>
    <w:rsid w:val="00742F2B"/>
    <w:rsid w:val="0074487E"/>
    <w:rsid w:val="00746273"/>
    <w:rsid w:val="0075366F"/>
    <w:rsid w:val="00760681"/>
    <w:rsid w:val="0076549D"/>
    <w:rsid w:val="007721BF"/>
    <w:rsid w:val="00774E70"/>
    <w:rsid w:val="0078181E"/>
    <w:rsid w:val="00787066"/>
    <w:rsid w:val="00796CEE"/>
    <w:rsid w:val="007B5396"/>
    <w:rsid w:val="007C0B2A"/>
    <w:rsid w:val="007E0460"/>
    <w:rsid w:val="007F42F0"/>
    <w:rsid w:val="00800BCC"/>
    <w:rsid w:val="008326D7"/>
    <w:rsid w:val="00841B44"/>
    <w:rsid w:val="00851831"/>
    <w:rsid w:val="00853121"/>
    <w:rsid w:val="0085454F"/>
    <w:rsid w:val="00857023"/>
    <w:rsid w:val="00857437"/>
    <w:rsid w:val="00857D8A"/>
    <w:rsid w:val="00864855"/>
    <w:rsid w:val="00870017"/>
    <w:rsid w:val="00871E79"/>
    <w:rsid w:val="00874E49"/>
    <w:rsid w:val="00875A53"/>
    <w:rsid w:val="00876898"/>
    <w:rsid w:val="00883CC4"/>
    <w:rsid w:val="008934E9"/>
    <w:rsid w:val="008B3F7B"/>
    <w:rsid w:val="008D4D1D"/>
    <w:rsid w:val="0091410F"/>
    <w:rsid w:val="00917208"/>
    <w:rsid w:val="009235A2"/>
    <w:rsid w:val="0093619F"/>
    <w:rsid w:val="009427E5"/>
    <w:rsid w:val="0094415E"/>
    <w:rsid w:val="009454B7"/>
    <w:rsid w:val="00946632"/>
    <w:rsid w:val="009544E9"/>
    <w:rsid w:val="009613D8"/>
    <w:rsid w:val="00974275"/>
    <w:rsid w:val="009804FC"/>
    <w:rsid w:val="0098474B"/>
    <w:rsid w:val="00991268"/>
    <w:rsid w:val="00995CBA"/>
    <w:rsid w:val="0099678C"/>
    <w:rsid w:val="009A167F"/>
    <w:rsid w:val="009B030C"/>
    <w:rsid w:val="009B076E"/>
    <w:rsid w:val="009B0C96"/>
    <w:rsid w:val="009B78B1"/>
    <w:rsid w:val="009C222B"/>
    <w:rsid w:val="009C67A8"/>
    <w:rsid w:val="009D201B"/>
    <w:rsid w:val="009D5D9C"/>
    <w:rsid w:val="009E2171"/>
    <w:rsid w:val="009F3E6A"/>
    <w:rsid w:val="00A02378"/>
    <w:rsid w:val="00A06F53"/>
    <w:rsid w:val="00A211F7"/>
    <w:rsid w:val="00A42493"/>
    <w:rsid w:val="00A43EDD"/>
    <w:rsid w:val="00A5451D"/>
    <w:rsid w:val="00A55C83"/>
    <w:rsid w:val="00A57815"/>
    <w:rsid w:val="00A62F82"/>
    <w:rsid w:val="00A62FAD"/>
    <w:rsid w:val="00A70CDC"/>
    <w:rsid w:val="00A7133D"/>
    <w:rsid w:val="00A7431C"/>
    <w:rsid w:val="00A7788C"/>
    <w:rsid w:val="00A81358"/>
    <w:rsid w:val="00A83C80"/>
    <w:rsid w:val="00A92BC8"/>
    <w:rsid w:val="00A934AE"/>
    <w:rsid w:val="00A960B8"/>
    <w:rsid w:val="00AA085D"/>
    <w:rsid w:val="00AA0B33"/>
    <w:rsid w:val="00AA5DDC"/>
    <w:rsid w:val="00AB1DF4"/>
    <w:rsid w:val="00AB605E"/>
    <w:rsid w:val="00AC0DF9"/>
    <w:rsid w:val="00AC2D5B"/>
    <w:rsid w:val="00AC3C0A"/>
    <w:rsid w:val="00AD36B2"/>
    <w:rsid w:val="00AD5C8F"/>
    <w:rsid w:val="00AF1DBA"/>
    <w:rsid w:val="00AF47AE"/>
    <w:rsid w:val="00AF7CA8"/>
    <w:rsid w:val="00B05554"/>
    <w:rsid w:val="00B11A9B"/>
    <w:rsid w:val="00B15472"/>
    <w:rsid w:val="00B24B2A"/>
    <w:rsid w:val="00B32881"/>
    <w:rsid w:val="00B32ABB"/>
    <w:rsid w:val="00B41FD3"/>
    <w:rsid w:val="00B426D3"/>
    <w:rsid w:val="00B431DE"/>
    <w:rsid w:val="00B452C0"/>
    <w:rsid w:val="00B70D03"/>
    <w:rsid w:val="00B74FE9"/>
    <w:rsid w:val="00B803E7"/>
    <w:rsid w:val="00B82E14"/>
    <w:rsid w:val="00B97484"/>
    <w:rsid w:val="00BA4DDE"/>
    <w:rsid w:val="00BB0EB7"/>
    <w:rsid w:val="00BB1DA6"/>
    <w:rsid w:val="00BB206A"/>
    <w:rsid w:val="00BB4CF6"/>
    <w:rsid w:val="00BB5BBE"/>
    <w:rsid w:val="00BC655F"/>
    <w:rsid w:val="00BD09F9"/>
    <w:rsid w:val="00BE1E62"/>
    <w:rsid w:val="00BF1581"/>
    <w:rsid w:val="00BF332B"/>
    <w:rsid w:val="00BF52B2"/>
    <w:rsid w:val="00BF6049"/>
    <w:rsid w:val="00BF7052"/>
    <w:rsid w:val="00C05847"/>
    <w:rsid w:val="00C05FAB"/>
    <w:rsid w:val="00C12431"/>
    <w:rsid w:val="00C25656"/>
    <w:rsid w:val="00C30C28"/>
    <w:rsid w:val="00C3674D"/>
    <w:rsid w:val="00C43EDE"/>
    <w:rsid w:val="00C51D2F"/>
    <w:rsid w:val="00C60AC3"/>
    <w:rsid w:val="00C73C1C"/>
    <w:rsid w:val="00C814B0"/>
    <w:rsid w:val="00C824CA"/>
    <w:rsid w:val="00CA348A"/>
    <w:rsid w:val="00CA5EF8"/>
    <w:rsid w:val="00CB2CE6"/>
    <w:rsid w:val="00CC06EF"/>
    <w:rsid w:val="00CD0374"/>
    <w:rsid w:val="00CD11E9"/>
    <w:rsid w:val="00CF08BB"/>
    <w:rsid w:val="00CF19F2"/>
    <w:rsid w:val="00CF1E53"/>
    <w:rsid w:val="00CF6018"/>
    <w:rsid w:val="00D00E26"/>
    <w:rsid w:val="00D1389A"/>
    <w:rsid w:val="00D13A39"/>
    <w:rsid w:val="00D30E68"/>
    <w:rsid w:val="00D31037"/>
    <w:rsid w:val="00D43810"/>
    <w:rsid w:val="00D57397"/>
    <w:rsid w:val="00D61996"/>
    <w:rsid w:val="00D654CD"/>
    <w:rsid w:val="00D678C7"/>
    <w:rsid w:val="00D8261A"/>
    <w:rsid w:val="00D918C1"/>
    <w:rsid w:val="00D9415C"/>
    <w:rsid w:val="00DA469E"/>
    <w:rsid w:val="00DA6E81"/>
    <w:rsid w:val="00DA716B"/>
    <w:rsid w:val="00DB45F8"/>
    <w:rsid w:val="00DB7675"/>
    <w:rsid w:val="00E25DCD"/>
    <w:rsid w:val="00E269E1"/>
    <w:rsid w:val="00E326FF"/>
    <w:rsid w:val="00E42946"/>
    <w:rsid w:val="00E45F13"/>
    <w:rsid w:val="00E50336"/>
    <w:rsid w:val="00E510BC"/>
    <w:rsid w:val="00E52BA4"/>
    <w:rsid w:val="00E61256"/>
    <w:rsid w:val="00E62EFE"/>
    <w:rsid w:val="00E71153"/>
    <w:rsid w:val="00E71E31"/>
    <w:rsid w:val="00E73CB2"/>
    <w:rsid w:val="00E839BA"/>
    <w:rsid w:val="00E8428A"/>
    <w:rsid w:val="00E86198"/>
    <w:rsid w:val="00E97F7D"/>
    <w:rsid w:val="00EA4AD0"/>
    <w:rsid w:val="00EA59B8"/>
    <w:rsid w:val="00EA5A01"/>
    <w:rsid w:val="00EB04BE"/>
    <w:rsid w:val="00EC2DF9"/>
    <w:rsid w:val="00ED1627"/>
    <w:rsid w:val="00EE6E36"/>
    <w:rsid w:val="00F01160"/>
    <w:rsid w:val="00F016BC"/>
    <w:rsid w:val="00F04398"/>
    <w:rsid w:val="00F0660B"/>
    <w:rsid w:val="00F10070"/>
    <w:rsid w:val="00F123AE"/>
    <w:rsid w:val="00F12624"/>
    <w:rsid w:val="00F13EB2"/>
    <w:rsid w:val="00F16C91"/>
    <w:rsid w:val="00F26721"/>
    <w:rsid w:val="00F32B93"/>
    <w:rsid w:val="00F45CDD"/>
    <w:rsid w:val="00F5551A"/>
    <w:rsid w:val="00F56AAB"/>
    <w:rsid w:val="00F632D0"/>
    <w:rsid w:val="00F73331"/>
    <w:rsid w:val="00F754D1"/>
    <w:rsid w:val="00F87174"/>
    <w:rsid w:val="00F91D37"/>
    <w:rsid w:val="00F91DEC"/>
    <w:rsid w:val="00F93538"/>
    <w:rsid w:val="00F9610D"/>
    <w:rsid w:val="00FA6641"/>
    <w:rsid w:val="00FB657F"/>
    <w:rsid w:val="00FD0326"/>
    <w:rsid w:val="00FE7D09"/>
    <w:rsid w:val="00FF6CC0"/>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B1074"/>
  <w15:docId w15:val="{1F7390A2-71FE-47FD-90A7-1909EF1C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D4D4D" w:themeColor="background2"/>
        <w:lang w:val="de-CH" w:eastAsia="en-US" w:bidi="ar-SA"/>
      </w:rPr>
    </w:rPrDefault>
    <w:pPrDefault>
      <w:pPr>
        <w:spacing w:line="260" w:lineRule="atLeast"/>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lsdException w:name="page number" w:uiPriority="99"/>
    <w:lsdException w:name="endnote reference" w:semiHidden="1" w:uiPriority="99" w:unhideWhenUsed="1"/>
    <w:lsdException w:name="endnote text" w:semiHidden="1" w:uiPriority="99" w:unhideWhenUsed="1"/>
    <w:lsdException w:name="table of authorities" w:semiHidden="1"/>
    <w:lsdException w:name="macro" w:semiHidden="1" w:unhideWhenUsed="1"/>
    <w:lsdException w:name="toa heading" w:semiHidden="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qFormat="1"/>
    <w:lsdException w:name="Emphasis" w:semiHidden="1" w:uiPriority="20"/>
    <w:lsdException w:name="Document Map" w:semiHidden="1" w:unhideWhenUsed="1"/>
    <w:lsdException w:name="Plain Text" w:semiHidden="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Standard">
    <w:name w:val="Normal"/>
    <w:qFormat/>
    <w:rsid w:val="00F632D0"/>
  </w:style>
  <w:style w:type="paragraph" w:styleId="berschrift1">
    <w:name w:val="heading 1"/>
    <w:basedOn w:val="Standard"/>
    <w:next w:val="Standard"/>
    <w:link w:val="berschrift1Zchn"/>
    <w:uiPriority w:val="9"/>
    <w:qFormat/>
    <w:rsid w:val="00F632D0"/>
    <w:pPr>
      <w:spacing w:before="960" w:after="960" w:line="280" w:lineRule="atLeast"/>
      <w:outlineLvl w:val="0"/>
    </w:pPr>
    <w:rPr>
      <w:rFonts w:asciiTheme="majorHAnsi" w:hAnsiTheme="majorHAnsi"/>
      <w:b/>
      <w:bCs/>
      <w:caps/>
      <w:color w:val="8B426B" w:themeColor="accent2"/>
      <w:spacing w:val="-2"/>
      <w:sz w:val="28"/>
    </w:rPr>
  </w:style>
  <w:style w:type="paragraph" w:styleId="berschrift2">
    <w:name w:val="heading 2"/>
    <w:basedOn w:val="Standard"/>
    <w:next w:val="Standard"/>
    <w:link w:val="berschrift2Zchn"/>
    <w:uiPriority w:val="9"/>
    <w:unhideWhenUsed/>
    <w:qFormat/>
    <w:rsid w:val="00CF6018"/>
    <w:pPr>
      <w:spacing w:before="480" w:after="260"/>
      <w:outlineLvl w:val="1"/>
    </w:pPr>
    <w:rPr>
      <w:rFonts w:asciiTheme="majorHAnsi" w:hAnsiTheme="majorHAnsi"/>
      <w:b/>
      <w:bCs/>
      <w:spacing w:val="2"/>
      <w:sz w:val="24"/>
    </w:rPr>
  </w:style>
  <w:style w:type="paragraph" w:styleId="berschrift3">
    <w:name w:val="heading 3"/>
    <w:basedOn w:val="Standard"/>
    <w:next w:val="Standard"/>
    <w:link w:val="berschrift3Zchn"/>
    <w:uiPriority w:val="9"/>
    <w:unhideWhenUsed/>
    <w:qFormat/>
    <w:rsid w:val="00BD09F9"/>
    <w:pPr>
      <w:keepNext/>
      <w:keepLines/>
      <w:spacing w:before="24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2B551B"/>
    <w:pPr>
      <w:keepNext/>
      <w:keepLines/>
      <w:spacing w:before="120"/>
      <w:outlineLvl w:val="3"/>
    </w:pPr>
    <w:rPr>
      <w:rFonts w:asciiTheme="majorHAnsi" w:eastAsiaTheme="majorEastAsia" w:hAnsiTheme="majorHAnsi" w:cstheme="majorBid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9A167F"/>
    <w:rPr>
      <w:color w:val="4D4D4D" w:themeColor="background2"/>
      <w:u w:val="none"/>
    </w:rPr>
  </w:style>
  <w:style w:type="paragraph" w:styleId="Kopfzeile">
    <w:name w:val="header"/>
    <w:basedOn w:val="Standard"/>
    <w:link w:val="KopfzeileZchn"/>
    <w:uiPriority w:val="93"/>
    <w:semiHidden/>
    <w:rsid w:val="00E42946"/>
    <w:pPr>
      <w:tabs>
        <w:tab w:val="center" w:pos="4536"/>
        <w:tab w:val="right" w:pos="9072"/>
      </w:tabs>
      <w:spacing w:line="180" w:lineRule="atLeast"/>
    </w:pPr>
    <w:rPr>
      <w:sz w:val="14"/>
    </w:rPr>
  </w:style>
  <w:style w:type="character" w:customStyle="1" w:styleId="KopfzeileZchn">
    <w:name w:val="Kopfzeile Zchn"/>
    <w:basedOn w:val="Absatz-Standardschriftart"/>
    <w:link w:val="Kopfzeile"/>
    <w:uiPriority w:val="93"/>
    <w:semiHidden/>
    <w:rsid w:val="009A167F"/>
    <w:rPr>
      <w:sz w:val="14"/>
    </w:rPr>
  </w:style>
  <w:style w:type="paragraph" w:styleId="Fuzeile">
    <w:name w:val="footer"/>
    <w:basedOn w:val="Standard"/>
    <w:link w:val="FuzeileZchn"/>
    <w:uiPriority w:val="94"/>
    <w:semiHidden/>
    <w:rsid w:val="00E71E31"/>
    <w:pPr>
      <w:spacing w:line="180" w:lineRule="atLeast"/>
    </w:pPr>
    <w:rPr>
      <w:sz w:val="14"/>
    </w:rPr>
  </w:style>
  <w:style w:type="character" w:customStyle="1" w:styleId="FuzeileZchn">
    <w:name w:val="Fußzeile Zchn"/>
    <w:basedOn w:val="Absatz-Standardschriftart"/>
    <w:link w:val="Fuzeile"/>
    <w:uiPriority w:val="94"/>
    <w:semiHidden/>
    <w:rsid w:val="009A167F"/>
    <w:rPr>
      <w:sz w:val="14"/>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F632D0"/>
    <w:rPr>
      <w:rFonts w:asciiTheme="majorHAnsi" w:hAnsiTheme="majorHAnsi"/>
      <w:b/>
      <w:bCs/>
      <w:caps/>
      <w:color w:val="8B426B" w:themeColor="accent2"/>
      <w:spacing w:val="-2"/>
      <w:sz w:val="28"/>
    </w:rPr>
  </w:style>
  <w:style w:type="character" w:customStyle="1" w:styleId="berschrift2Zchn">
    <w:name w:val="Überschrift 2 Zchn"/>
    <w:basedOn w:val="Absatz-Standardschriftart"/>
    <w:link w:val="berschrift2"/>
    <w:uiPriority w:val="9"/>
    <w:rsid w:val="00CF6018"/>
    <w:rPr>
      <w:rFonts w:asciiTheme="majorHAnsi" w:hAnsiTheme="majorHAnsi"/>
      <w:b/>
      <w:bCs/>
      <w:spacing w:val="2"/>
      <w:sz w:val="24"/>
    </w:rPr>
  </w:style>
  <w:style w:type="paragraph" w:styleId="Titel">
    <w:name w:val="Title"/>
    <w:aliases w:val="Titel hell"/>
    <w:basedOn w:val="Standard"/>
    <w:link w:val="TitelZchn"/>
    <w:uiPriority w:val="11"/>
    <w:qFormat/>
    <w:rsid w:val="00642AAC"/>
    <w:pPr>
      <w:spacing w:line="240" w:lineRule="auto"/>
      <w:contextualSpacing/>
    </w:pPr>
    <w:rPr>
      <w:rFonts w:asciiTheme="majorHAnsi" w:eastAsiaTheme="majorEastAsia" w:hAnsiTheme="majorHAnsi" w:cstheme="majorBidi"/>
      <w:b/>
      <w:caps/>
      <w:color w:val="FFFFFF" w:themeColor="background1"/>
      <w:spacing w:val="20"/>
      <w:kern w:val="28"/>
      <w:sz w:val="88"/>
      <w:szCs w:val="52"/>
    </w:rPr>
  </w:style>
  <w:style w:type="character" w:customStyle="1" w:styleId="TitelZchn">
    <w:name w:val="Titel Zchn"/>
    <w:aliases w:val="Titel hell Zchn"/>
    <w:basedOn w:val="Absatz-Standardschriftart"/>
    <w:link w:val="Titel"/>
    <w:uiPriority w:val="11"/>
    <w:rsid w:val="00642AAC"/>
    <w:rPr>
      <w:rFonts w:asciiTheme="majorHAnsi" w:eastAsiaTheme="majorEastAsia" w:hAnsiTheme="majorHAnsi" w:cstheme="majorBidi"/>
      <w:b/>
      <w:caps/>
      <w:color w:val="FFFFFF" w:themeColor="background1"/>
      <w:spacing w:val="20"/>
      <w:kern w:val="28"/>
      <w:sz w:val="88"/>
      <w:szCs w:val="52"/>
    </w:rPr>
  </w:style>
  <w:style w:type="paragraph" w:customStyle="1" w:styleId="Brieftitel">
    <w:name w:val="Brieftitel"/>
    <w:basedOn w:val="Standard"/>
    <w:link w:val="BrieftitelZchn"/>
    <w:uiPriority w:val="14"/>
    <w:rsid w:val="00443AA5"/>
    <w:pPr>
      <w:contextualSpacing/>
    </w:pPr>
    <w:rPr>
      <w:rFonts w:asciiTheme="majorHAnsi" w:hAnsiTheme="majorHAnsi"/>
      <w:b/>
      <w:caps/>
      <w:color w:val="632949" w:themeColor="accent1"/>
    </w:rPr>
  </w:style>
  <w:style w:type="character" w:customStyle="1" w:styleId="BrieftitelZchn">
    <w:name w:val="Brieftitel Zchn"/>
    <w:basedOn w:val="Absatz-Standardschriftart"/>
    <w:link w:val="Brieftitel"/>
    <w:uiPriority w:val="14"/>
    <w:rsid w:val="00443AA5"/>
    <w:rPr>
      <w:rFonts w:asciiTheme="majorHAnsi" w:hAnsiTheme="majorHAnsi"/>
      <w:b/>
      <w:caps/>
      <w:color w:val="632949" w:themeColor="accent1"/>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Pfadi">
    <w:name w:val="Pfadi"/>
    <w:basedOn w:val="NormaleTabelle"/>
    <w:next w:val="Tabellenraster"/>
    <w:uiPriority w:val="59"/>
    <w:rsid w:val="006F484F"/>
    <w:pPr>
      <w:spacing w:line="240" w:lineRule="auto"/>
      <w:jc w:val="center"/>
    </w:pPr>
    <w:rPr>
      <w:color w:val="auto"/>
    </w:rPr>
    <w:tblPr>
      <w:tblBorders>
        <w:bottom w:val="single" w:sz="6" w:space="0" w:color="632949" w:themeColor="accent1"/>
        <w:insideH w:val="single" w:sz="6" w:space="0" w:color="632949" w:themeColor="accent1"/>
      </w:tblBorders>
      <w:tblCellMar>
        <w:top w:w="28" w:type="dxa"/>
        <w:left w:w="85" w:type="dxa"/>
        <w:bottom w:w="28" w:type="dxa"/>
        <w:right w:w="85" w:type="dxa"/>
      </w:tblCellMar>
    </w:tblPr>
    <w:tcPr>
      <w:shd w:val="clear" w:color="auto" w:fill="auto"/>
    </w:tcPr>
    <w:tblStylePr w:type="firstRow">
      <w:rPr>
        <w:b/>
        <w:color w:val="FFFFFF" w:themeColor="background1"/>
      </w:rPr>
      <w:tblPr/>
      <w:tcPr>
        <w:tcBorders>
          <w:top w:val="nil"/>
          <w:left w:val="nil"/>
          <w:bottom w:val="nil"/>
          <w:right w:val="nil"/>
          <w:insideH w:val="nil"/>
          <w:insideV w:val="nil"/>
          <w:tl2br w:val="nil"/>
          <w:tr2bl w:val="nil"/>
        </w:tcBorders>
        <w:shd w:val="clear" w:color="auto" w:fill="632949" w:themeFill="accent1"/>
      </w:tcPr>
    </w:tblStylePr>
    <w:tblStylePr w:type="lastRow">
      <w:rPr>
        <w:b/>
      </w:rPr>
    </w:tblStylePr>
    <w:tblStylePr w:type="firstCol">
      <w:rPr>
        <w:b w:val="0"/>
        <w:color w:val="FFFFFF" w:themeColor="background1"/>
      </w:rPr>
      <w:tblPr/>
      <w:tcPr>
        <w:tcBorders>
          <w:top w:val="nil"/>
          <w:left w:val="nil"/>
          <w:bottom w:val="single" w:sz="6" w:space="0" w:color="auto"/>
          <w:right w:val="nil"/>
          <w:insideH w:val="nil"/>
          <w:insideV w:val="nil"/>
          <w:tl2br w:val="nil"/>
          <w:tr2bl w:val="nil"/>
        </w:tcBorders>
        <w:shd w:val="clear" w:color="auto" w:fill="8B426B" w:themeFill="accent2"/>
      </w:tcPr>
    </w:tblStylePr>
    <w:tblStylePr w:type="lastCol">
      <w:rPr>
        <w:b/>
      </w:rPr>
    </w:tblStylePr>
  </w:style>
  <w:style w:type="character" w:customStyle="1" w:styleId="berschrift3Zchn">
    <w:name w:val="Überschrift 3 Zchn"/>
    <w:basedOn w:val="Absatz-Standardschriftart"/>
    <w:link w:val="berschrift3"/>
    <w:uiPriority w:val="9"/>
    <w:rsid w:val="00BD09F9"/>
    <w:rPr>
      <w:rFonts w:asciiTheme="majorHAnsi" w:eastAsiaTheme="majorEastAsia" w:hAnsiTheme="majorHAnsi" w:cstheme="majorBidi"/>
      <w:b/>
      <w:szCs w:val="24"/>
    </w:rPr>
  </w:style>
  <w:style w:type="character" w:customStyle="1" w:styleId="berschrift4Zchn">
    <w:name w:val="Überschrift 4 Zchn"/>
    <w:basedOn w:val="Absatz-Standardschriftart"/>
    <w:link w:val="berschrift4"/>
    <w:uiPriority w:val="9"/>
    <w:semiHidden/>
    <w:rsid w:val="00AF1DBA"/>
    <w:rPr>
      <w:rFonts w:asciiTheme="majorHAnsi" w:eastAsiaTheme="majorEastAsia" w:hAnsiTheme="majorHAnsi" w:cstheme="majorBidi"/>
    </w:rPr>
  </w:style>
  <w:style w:type="character" w:customStyle="1" w:styleId="berschrift5Zchn">
    <w:name w:val="Überschrift 5 Zchn"/>
    <w:basedOn w:val="Absatz-Standardschriftart"/>
    <w:link w:val="berschrift5"/>
    <w:uiPriority w:val="9"/>
    <w:semiHidden/>
    <w:rsid w:val="00A62FA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0"/>
    <w:semiHidden/>
    <w:rsid w:val="007E0460"/>
    <w:rPr>
      <w:color w:val="auto"/>
      <w:u w:val="single"/>
    </w:rPr>
  </w:style>
  <w:style w:type="paragraph" w:styleId="Untertitel">
    <w:name w:val="Subtitle"/>
    <w:aliases w:val="Untertitel hell"/>
    <w:basedOn w:val="Standard"/>
    <w:link w:val="UntertitelZchn"/>
    <w:uiPriority w:val="12"/>
    <w:rsid w:val="0045597E"/>
    <w:pPr>
      <w:numPr>
        <w:ilvl w:val="1"/>
      </w:numPr>
    </w:pPr>
    <w:rPr>
      <w:rFonts w:eastAsiaTheme="minorEastAsia"/>
      <w:caps/>
      <w:color w:val="FFFFFF" w:themeColor="background1"/>
      <w:spacing w:val="20"/>
      <w:sz w:val="40"/>
      <w:lang w:val="de-DE"/>
    </w:rPr>
  </w:style>
  <w:style w:type="character" w:customStyle="1" w:styleId="UntertitelZchn">
    <w:name w:val="Untertitel Zchn"/>
    <w:aliases w:val="Untertitel hell Zchn"/>
    <w:basedOn w:val="Absatz-Standardschriftart"/>
    <w:link w:val="Untertitel"/>
    <w:uiPriority w:val="12"/>
    <w:rsid w:val="0045597E"/>
    <w:rPr>
      <w:rFonts w:eastAsiaTheme="minorEastAsia"/>
      <w:caps/>
      <w:color w:val="FFFFFF" w:themeColor="background1"/>
      <w:spacing w:val="20"/>
      <w:sz w:val="40"/>
      <w:lang w:val="de-DE"/>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AF1DBA"/>
  </w:style>
  <w:style w:type="paragraph" w:styleId="Funotentext">
    <w:name w:val="footnote text"/>
    <w:basedOn w:val="Standard"/>
    <w:link w:val="FunotentextZchn"/>
    <w:uiPriority w:val="79"/>
    <w:semiHidden/>
    <w:unhideWhenUsed/>
    <w:rsid w:val="00494FD7"/>
    <w:pPr>
      <w:spacing w:line="240" w:lineRule="auto"/>
    </w:pPr>
    <w:rPr>
      <w:sz w:val="16"/>
    </w:rPr>
  </w:style>
  <w:style w:type="character" w:customStyle="1" w:styleId="FunotentextZchn">
    <w:name w:val="Fußnotentext Zchn"/>
    <w:basedOn w:val="Absatz-Standardschriftart"/>
    <w:link w:val="Funotentext"/>
    <w:uiPriority w:val="79"/>
    <w:semiHidden/>
    <w:rsid w:val="005A7BE5"/>
    <w:rPr>
      <w:sz w:val="16"/>
      <w:szCs w:val="20"/>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742F2B"/>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semiHidden/>
    <w:rsid w:val="004C3880"/>
    <w:pPr>
      <w:numPr>
        <w:ilvl w:val="2"/>
      </w:numPr>
    </w:pPr>
  </w:style>
  <w:style w:type="paragraph" w:styleId="Beschriftung">
    <w:name w:val="caption"/>
    <w:basedOn w:val="Standard"/>
    <w:next w:val="Standard"/>
    <w:uiPriority w:val="35"/>
    <w:semiHidden/>
    <w:rsid w:val="002F68A2"/>
    <w:pPr>
      <w:spacing w:before="120" w:after="240" w:line="240" w:lineRule="auto"/>
    </w:pPr>
    <w:rPr>
      <w:b/>
      <w:iCs/>
      <w:sz w:val="18"/>
      <w:szCs w:val="18"/>
    </w:rPr>
  </w:style>
  <w:style w:type="paragraph" w:styleId="Inhaltsverzeichnisberschrift">
    <w:name w:val="TOC Heading"/>
    <w:basedOn w:val="berschrift1"/>
    <w:next w:val="Standard"/>
    <w:uiPriority w:val="39"/>
    <w:semiHidden/>
    <w:rsid w:val="00F632D0"/>
    <w:pPr>
      <w:outlineLvl w:val="9"/>
    </w:pPr>
    <w:rPr>
      <w:bCs w:val="0"/>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Standard"/>
    <w:link w:val="SeitenzahlenZchn"/>
    <w:uiPriority w:val="95"/>
    <w:semiHidden/>
    <w:qFormat/>
    <w:rsid w:val="00376D9B"/>
    <w:pPr>
      <w:jc w:val="right"/>
    </w:pPr>
    <w:rPr>
      <w:b/>
      <w:color w:val="632949" w:themeColor="accent1"/>
    </w:r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F32B93"/>
    <w:pPr>
      <w:numPr>
        <w:ilvl w:val="1"/>
        <w:numId w:val="24"/>
      </w:numPr>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semiHidden/>
    <w:qFormat/>
    <w:rsid w:val="00B426D3"/>
    <w:pPr>
      <w:numPr>
        <w:ilvl w:val="3"/>
        <w:numId w:val="24"/>
      </w:numPr>
      <w:tabs>
        <w:tab w:val="left" w:pos="1134"/>
      </w:tabs>
    </w:pPr>
  </w:style>
  <w:style w:type="paragraph" w:styleId="Verzeichnis1">
    <w:name w:val="toc 1"/>
    <w:basedOn w:val="Standard"/>
    <w:next w:val="Standard"/>
    <w:autoRedefine/>
    <w:uiPriority w:val="39"/>
    <w:semiHidden/>
    <w:rsid w:val="00917208"/>
    <w:pPr>
      <w:tabs>
        <w:tab w:val="right" w:pos="8505"/>
      </w:tabs>
      <w:spacing w:line="300" w:lineRule="atLeast"/>
      <w:ind w:left="567" w:hanging="567"/>
    </w:pPr>
    <w:rPr>
      <w:bCs/>
      <w:noProof/>
    </w:rPr>
  </w:style>
  <w:style w:type="paragraph" w:styleId="Verzeichnis2">
    <w:name w:val="toc 2"/>
    <w:basedOn w:val="Standard"/>
    <w:next w:val="Standard"/>
    <w:autoRedefine/>
    <w:uiPriority w:val="39"/>
    <w:semiHidden/>
    <w:rsid w:val="00A7431C"/>
    <w:pPr>
      <w:tabs>
        <w:tab w:val="right" w:pos="8505"/>
      </w:tabs>
      <w:ind w:left="567" w:hanging="567"/>
    </w:pPr>
  </w:style>
  <w:style w:type="paragraph" w:styleId="Verzeichnis3">
    <w:name w:val="toc 3"/>
    <w:basedOn w:val="Standard"/>
    <w:next w:val="Standard"/>
    <w:autoRedefine/>
    <w:uiPriority w:val="39"/>
    <w:semiHidden/>
    <w:rsid w:val="00A7431C"/>
    <w:pPr>
      <w:tabs>
        <w:tab w:val="right" w:pos="8505"/>
      </w:tabs>
      <w:ind w:left="567" w:hanging="567"/>
    </w:pPr>
  </w:style>
  <w:style w:type="paragraph" w:styleId="StandardWeb">
    <w:name w:val="Normal (Web)"/>
    <w:basedOn w:val="Standard"/>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3"/>
    <w:qFormat/>
    <w:rsid w:val="009804FC"/>
    <w:pPr>
      <w:numPr>
        <w:ilvl w:val="5"/>
        <w:numId w:val="24"/>
      </w:numPr>
    </w:pPr>
  </w:style>
  <w:style w:type="paragraph" w:customStyle="1" w:styleId="Nummerierung2">
    <w:name w:val="Nummerierung 2"/>
    <w:basedOn w:val="Nummerierung1"/>
    <w:uiPriority w:val="3"/>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4"/>
    <w:qFormat/>
    <w:rsid w:val="00CF1E53"/>
    <w:pPr>
      <w:numPr>
        <w:ilvl w:val="8"/>
        <w:numId w:val="24"/>
      </w:numPr>
    </w:pPr>
  </w:style>
  <w:style w:type="paragraph" w:customStyle="1" w:styleId="Nummerierung3">
    <w:name w:val="Nummerierung 3"/>
    <w:basedOn w:val="Nummerierung2"/>
    <w:uiPriority w:val="3"/>
    <w:semiHidden/>
    <w:qFormat/>
    <w:rsid w:val="005A357F"/>
    <w:pPr>
      <w:numPr>
        <w:ilvl w:val="7"/>
      </w:numPr>
    </w:pPr>
  </w:style>
  <w:style w:type="paragraph" w:customStyle="1" w:styleId="berschrift5nummeriert">
    <w:name w:val="Überschrift 5 nummeriert"/>
    <w:basedOn w:val="berschrift5"/>
    <w:next w:val="Standard"/>
    <w:uiPriority w:val="10"/>
    <w:semiHidden/>
    <w:qFormat/>
    <w:rsid w:val="005A357F"/>
    <w:pPr>
      <w:numPr>
        <w:ilvl w:val="4"/>
        <w:numId w:val="24"/>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val="0"/>
      <w:color w:val="FFFFFF" w:themeColor="background1"/>
      <w:spacing w:val="6"/>
      <w:sz w:val="40"/>
      <w:szCs w:val="52"/>
    </w:rPr>
  </w:style>
  <w:style w:type="character" w:styleId="Platzhaltertext">
    <w:name w:val="Placeholder Text"/>
    <w:basedOn w:val="Absatz-Standardschriftart"/>
    <w:uiPriority w:val="79"/>
    <w:rsid w:val="003C2FD0"/>
    <w:rPr>
      <w:color w:val="CCACCA" w:themeColor="accent3"/>
    </w:rPr>
  </w:style>
  <w:style w:type="paragraph" w:customStyle="1" w:styleId="ErstelltdurchVorlagenbauerchfrPfadibewegung">
    <w:name w:val="Erstellt durch Vorlagenbauer.ch für Pfadibewegung"/>
    <w:basedOn w:val="Standard"/>
    <w:next w:val="Standard"/>
    <w:semiHidden/>
    <w:rsid w:val="00BB0EB7"/>
    <w:pPr>
      <w:shd w:val="clear" w:color="auto" w:fill="FFFFFF" w:themeFill="background1"/>
    </w:pPr>
  </w:style>
  <w:style w:type="paragraph" w:customStyle="1" w:styleId="KopfzeileLogo">
    <w:name w:val="Kopfzeile Logo"/>
    <w:basedOn w:val="Standard"/>
    <w:uiPriority w:val="93"/>
    <w:semiHidden/>
    <w:qFormat/>
    <w:rsid w:val="00BB5BBE"/>
    <w:pPr>
      <w:spacing w:line="160" w:lineRule="atLeast"/>
      <w:jc w:val="right"/>
    </w:pPr>
    <w:rPr>
      <w:sz w:val="14"/>
      <w:szCs w:val="14"/>
      <w:lang w:val="fr-CH"/>
    </w:rPr>
  </w:style>
  <w:style w:type="paragraph" w:customStyle="1" w:styleId="Textbox">
    <w:name w:val="Textbox"/>
    <w:basedOn w:val="Standard"/>
    <w:uiPriority w:val="19"/>
    <w:semiHidden/>
    <w:qFormat/>
    <w:rsid w:val="00857023"/>
    <w:rPr>
      <w:b/>
      <w:bCs/>
      <w:color w:val="FFFFFF" w:themeColor="background1"/>
      <w:lang w:val="de-DE"/>
    </w:rPr>
  </w:style>
  <w:style w:type="paragraph" w:customStyle="1" w:styleId="TitelseiteAutoren">
    <w:name w:val="Titelseite Autoren"/>
    <w:basedOn w:val="Standard"/>
    <w:uiPriority w:val="13"/>
    <w:semiHidden/>
    <w:qFormat/>
    <w:rsid w:val="0045597E"/>
    <w:rPr>
      <w:color w:val="FFFFFF" w:themeColor="background1"/>
      <w:spacing w:val="2"/>
      <w:sz w:val="28"/>
      <w:szCs w:val="28"/>
      <w:lang w:val="de-DE"/>
    </w:rPr>
  </w:style>
  <w:style w:type="character" w:customStyle="1" w:styleId="SeitenzahlenZchn">
    <w:name w:val="Seitenzahlen Zchn"/>
    <w:basedOn w:val="Absatz-Standardschriftart"/>
    <w:link w:val="Seitenzahlen"/>
    <w:uiPriority w:val="95"/>
    <w:semiHidden/>
    <w:rsid w:val="009A167F"/>
    <w:rPr>
      <w:b/>
      <w:color w:val="632949" w:themeColor="accent1"/>
    </w:rPr>
  </w:style>
  <w:style w:type="character" w:styleId="NichtaufgelsteErwhnung">
    <w:name w:val="Unresolved Mention"/>
    <w:basedOn w:val="Absatz-Standardschriftart"/>
    <w:uiPriority w:val="79"/>
    <w:semiHidden/>
    <w:rsid w:val="00C814B0"/>
    <w:rPr>
      <w:color w:val="605E5C"/>
      <w:shd w:val="clear" w:color="auto" w:fill="E1DFDD"/>
    </w:rPr>
  </w:style>
  <w:style w:type="paragraph" w:customStyle="1" w:styleId="Titeldunkel">
    <w:name w:val="Titel dunkel"/>
    <w:basedOn w:val="Titel"/>
    <w:uiPriority w:val="11"/>
    <w:qFormat/>
    <w:rsid w:val="00991268"/>
    <w:rPr>
      <w:color w:val="632949" w:themeColor="accent1"/>
    </w:rPr>
  </w:style>
  <w:style w:type="paragraph" w:customStyle="1" w:styleId="Untertiteldunkel">
    <w:name w:val="Untertitel dunkel"/>
    <w:basedOn w:val="Untertitel"/>
    <w:uiPriority w:val="12"/>
    <w:qFormat/>
    <w:rsid w:val="00F632D0"/>
    <w:rPr>
      <w:color w:val="632949"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drey.jordan\Downloads\OneDrive_1_13.9.2022\2028.01.fr-Certificat_des_competences-20220907-CoB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67332631D844F0A62437B158B86DBD"/>
        <w:category>
          <w:name w:val="Allgemein"/>
          <w:gallery w:val="placeholder"/>
        </w:category>
        <w:types>
          <w:type w:val="bbPlcHdr"/>
        </w:types>
        <w:behaviors>
          <w:behavior w:val="content"/>
        </w:behaviors>
        <w:guid w:val="{0D94412A-9DBF-40A1-B460-06F206330D82}"/>
      </w:docPartPr>
      <w:docPartBody>
        <w:p w:rsidR="00DD102C" w:rsidRPr="00343667" w:rsidRDefault="00DD102C" w:rsidP="00370F7C">
          <w:pPr>
            <w:framePr w:hSpace="142" w:vSpace="1701" w:wrap="around" w:vAnchor="page" w:hAnchor="margin" w:y="2041"/>
            <w:rPr>
              <w:color w:val="A5A5A5" w:themeColor="accent3"/>
              <w:lang w:val="fr-CH"/>
            </w:rPr>
          </w:pPr>
          <w:r w:rsidRPr="00343667">
            <w:rPr>
              <w:color w:val="A5A5A5" w:themeColor="accent3"/>
              <w:lang w:val="fr-CH"/>
            </w:rPr>
            <w:t>Groupe scout</w:t>
          </w:r>
        </w:p>
        <w:p w:rsidR="00000000" w:rsidRDefault="00DD102C">
          <w:pPr>
            <w:pStyle w:val="6967332631D844F0A62437B158B86DBD"/>
          </w:pPr>
          <w:r w:rsidRPr="00343667">
            <w:rPr>
              <w:color w:val="A5A5A5" w:themeColor="accent3"/>
              <w:lang w:val="fr-CH"/>
            </w:rPr>
            <w:t>Rue</w:t>
          </w:r>
          <w:r w:rsidRPr="00343667">
            <w:rPr>
              <w:color w:val="A5A5A5" w:themeColor="accent3"/>
              <w:lang w:val="fr-CH"/>
            </w:rPr>
            <w:br/>
            <w:t>NPA / Lieu</w:t>
          </w:r>
        </w:p>
      </w:docPartBody>
    </w:docPart>
    <w:docPart>
      <w:docPartPr>
        <w:name w:val="7747AD330A8B485EA0EDC405E6F375B0"/>
        <w:category>
          <w:name w:val="Allgemein"/>
          <w:gallery w:val="placeholder"/>
        </w:category>
        <w:types>
          <w:type w:val="bbPlcHdr"/>
        </w:types>
        <w:behaviors>
          <w:behavior w:val="content"/>
        </w:behaviors>
        <w:guid w:val="{2D22C30C-77FE-4332-9F10-BBF25B39D400}"/>
      </w:docPartPr>
      <w:docPartBody>
        <w:p w:rsidR="00000000" w:rsidRDefault="00DD102C">
          <w:pPr>
            <w:pStyle w:val="7747AD330A8B485EA0EDC405E6F375B0"/>
          </w:pPr>
          <w:r w:rsidRPr="00343667">
            <w:rPr>
              <w:rStyle w:val="Platzhaltertext"/>
              <w:lang w:val="fr-CH"/>
            </w:rPr>
            <w:t>Lieu</w:t>
          </w:r>
        </w:p>
      </w:docPartBody>
    </w:docPart>
    <w:docPart>
      <w:docPartPr>
        <w:name w:val="0EFA461388CE481DA2CC3A8EE6EABC51"/>
        <w:category>
          <w:name w:val="Allgemein"/>
          <w:gallery w:val="placeholder"/>
        </w:category>
        <w:types>
          <w:type w:val="bbPlcHdr"/>
        </w:types>
        <w:behaviors>
          <w:behavior w:val="content"/>
        </w:behaviors>
        <w:guid w:val="{545F6273-A7DE-4C94-A130-14C4F504DD42}"/>
      </w:docPartPr>
      <w:docPartBody>
        <w:p w:rsidR="00000000" w:rsidRDefault="00DD102C">
          <w:pPr>
            <w:pStyle w:val="0EFA461388CE481DA2CC3A8EE6EABC51"/>
          </w:pPr>
          <w:r w:rsidRPr="00343667">
            <w:rPr>
              <w:rStyle w:val="Platzhaltertext"/>
              <w:lang w:val="fr-CH"/>
            </w:rPr>
            <w:t>date</w:t>
          </w:r>
        </w:p>
      </w:docPartBody>
    </w:docPart>
    <w:docPart>
      <w:docPartPr>
        <w:name w:val="E030FED60DA0476FB6BEB6630008977A"/>
        <w:category>
          <w:name w:val="Allgemein"/>
          <w:gallery w:val="placeholder"/>
        </w:category>
        <w:types>
          <w:type w:val="bbPlcHdr"/>
        </w:types>
        <w:behaviors>
          <w:behavior w:val="content"/>
        </w:behaviors>
        <w:guid w:val="{F34DB433-DD53-4B0B-A5CE-3FA6E236D652}"/>
      </w:docPartPr>
      <w:docPartBody>
        <w:p w:rsidR="00000000" w:rsidRDefault="00DD102C">
          <w:pPr>
            <w:pStyle w:val="E030FED60DA0476FB6BEB6630008977A"/>
          </w:pPr>
          <w:r w:rsidRPr="00343667">
            <w:rPr>
              <w:rStyle w:val="Platzhaltertext"/>
              <w:lang w:val="fr-CH"/>
            </w:rPr>
            <w:t>Emma Exemple</w:t>
          </w:r>
        </w:p>
      </w:docPartBody>
    </w:docPart>
    <w:docPart>
      <w:docPartPr>
        <w:name w:val="90F95534E1304283B87A5CEF7433DCF9"/>
        <w:category>
          <w:name w:val="Allgemein"/>
          <w:gallery w:val="placeholder"/>
        </w:category>
        <w:types>
          <w:type w:val="bbPlcHdr"/>
        </w:types>
        <w:behaviors>
          <w:behavior w:val="content"/>
        </w:behaviors>
        <w:guid w:val="{5C31AABA-BDE5-4D19-A600-FAC6E4052DDF}"/>
      </w:docPartPr>
      <w:docPartBody>
        <w:p w:rsidR="00000000" w:rsidRDefault="00DD102C">
          <w:pPr>
            <w:pStyle w:val="90F95534E1304283B87A5CEF7433DCF9"/>
          </w:pPr>
          <w:r w:rsidRPr="00343667">
            <w:rPr>
              <w:rStyle w:val="Platzhaltertext"/>
              <w:lang w:val="fr-CH"/>
            </w:rPr>
            <w:t>né·e</w:t>
          </w:r>
        </w:p>
      </w:docPartBody>
    </w:docPart>
    <w:docPart>
      <w:docPartPr>
        <w:name w:val="7C1C99700D0648579B618DD10ACA7661"/>
        <w:category>
          <w:name w:val="Allgemein"/>
          <w:gallery w:val="placeholder"/>
        </w:category>
        <w:types>
          <w:type w:val="bbPlcHdr"/>
        </w:types>
        <w:behaviors>
          <w:behavior w:val="content"/>
        </w:behaviors>
        <w:guid w:val="{54F8EB51-C80B-4547-85DE-AB8DAF686DCA}"/>
      </w:docPartPr>
      <w:docPartBody>
        <w:p w:rsidR="00000000" w:rsidRDefault="00DD102C">
          <w:pPr>
            <w:pStyle w:val="7C1C99700D0648579B618DD10ACA7661"/>
          </w:pPr>
          <w:r w:rsidRPr="00343667">
            <w:rPr>
              <w:rStyle w:val="Platzhaltertext"/>
              <w:lang w:val="fr-CH"/>
            </w:rPr>
            <w:t>1er avril 2012</w:t>
          </w:r>
        </w:p>
      </w:docPartBody>
    </w:docPart>
    <w:docPart>
      <w:docPartPr>
        <w:name w:val="A005432F37FE44B39A026C2EF9BCC934"/>
        <w:category>
          <w:name w:val="Allgemein"/>
          <w:gallery w:val="placeholder"/>
        </w:category>
        <w:types>
          <w:type w:val="bbPlcHdr"/>
        </w:types>
        <w:behaviors>
          <w:behavior w:val="content"/>
        </w:behaviors>
        <w:guid w:val="{BCEC9884-EBB2-47DC-AF92-22DD941544E2}"/>
      </w:docPartPr>
      <w:docPartBody>
        <w:p w:rsidR="00000000" w:rsidRDefault="00DD102C">
          <w:pPr>
            <w:pStyle w:val="A005432F37FE44B39A026C2EF9BCC934"/>
          </w:pPr>
          <w:r w:rsidRPr="00343667">
            <w:rPr>
              <w:rStyle w:val="Platzhaltertext"/>
              <w:lang w:val="fr-CH"/>
            </w:rPr>
            <w:t>1er août 2020</w:t>
          </w:r>
        </w:p>
      </w:docPartBody>
    </w:docPart>
    <w:docPart>
      <w:docPartPr>
        <w:name w:val="FCD01C5ED4CA43EEAB43446797904794"/>
        <w:category>
          <w:name w:val="Allgemein"/>
          <w:gallery w:val="placeholder"/>
        </w:category>
        <w:types>
          <w:type w:val="bbPlcHdr"/>
        </w:types>
        <w:behaviors>
          <w:behavior w:val="content"/>
        </w:behaviors>
        <w:guid w:val="{FCE76E62-D453-4897-B7CB-1727783DD36D}"/>
      </w:docPartPr>
      <w:docPartBody>
        <w:p w:rsidR="00000000" w:rsidRDefault="00DD102C">
          <w:pPr>
            <w:pStyle w:val="FCD01C5ED4CA43EEAB43446797904794"/>
          </w:pPr>
          <w:r w:rsidRPr="00343667">
            <w:rPr>
              <w:rStyle w:val="Platzhaltertext"/>
              <w:lang w:val="fr-CH"/>
            </w:rPr>
            <w:t>1er janvier 20</w:t>
          </w:r>
          <w:r>
            <w:rPr>
              <w:rStyle w:val="Platzhaltertext"/>
              <w:lang w:val="fr-CH"/>
            </w:rPr>
            <w:t>1</w:t>
          </w:r>
          <w:r w:rsidRPr="00343667">
            <w:rPr>
              <w:rStyle w:val="Platzhaltertext"/>
              <w:lang w:val="fr-CH"/>
            </w:rPr>
            <w:t>8</w:t>
          </w:r>
        </w:p>
      </w:docPartBody>
    </w:docPart>
    <w:docPart>
      <w:docPartPr>
        <w:name w:val="6BCF73475BFA4F8C8F9E350050BF209B"/>
        <w:category>
          <w:name w:val="Allgemein"/>
          <w:gallery w:val="placeholder"/>
        </w:category>
        <w:types>
          <w:type w:val="bbPlcHdr"/>
        </w:types>
        <w:behaviors>
          <w:behavior w:val="content"/>
        </w:behaviors>
        <w:guid w:val="{4341AFF0-EDDC-4FD5-9BA4-1009B135DF92}"/>
      </w:docPartPr>
      <w:docPartBody>
        <w:p w:rsidR="00000000" w:rsidRDefault="00DD102C">
          <w:pPr>
            <w:pStyle w:val="6BCF73475BFA4F8C8F9E350050BF209B"/>
          </w:pPr>
          <w:r w:rsidRPr="00343667">
            <w:rPr>
              <w:rStyle w:val="Platzhaltertext"/>
              <w:lang w:val="fr-CH"/>
            </w:rPr>
            <w:t>responsable de branche</w:t>
          </w:r>
        </w:p>
      </w:docPartBody>
    </w:docPart>
    <w:docPart>
      <w:docPartPr>
        <w:name w:val="BEE366C6BB004B60A8CF437C1BFBE6E6"/>
        <w:category>
          <w:name w:val="Allgemein"/>
          <w:gallery w:val="placeholder"/>
        </w:category>
        <w:types>
          <w:type w:val="bbPlcHdr"/>
        </w:types>
        <w:behaviors>
          <w:behavior w:val="content"/>
        </w:behaviors>
        <w:guid w:val="{08EB309E-9A34-4001-B3BC-8D6BE1DC39D6}"/>
      </w:docPartPr>
      <w:docPartBody>
        <w:p w:rsidR="00000000" w:rsidRDefault="00DD102C">
          <w:pPr>
            <w:pStyle w:val="BEE366C6BB004B60A8CF437C1BFBE6E6"/>
          </w:pPr>
          <w:r w:rsidRPr="00343667">
            <w:rPr>
              <w:rStyle w:val="Platzhaltertext"/>
              <w:lang w:val="fr-CH"/>
            </w:rPr>
            <w:t>il·elle est responsable d’environ 30 enfants âgés de 7 à 11 ans et est membre de la maîtrise du groupe</w:t>
          </w:r>
        </w:p>
      </w:docPartBody>
    </w:docPart>
    <w:docPart>
      <w:docPartPr>
        <w:name w:val="4296FE9C06F545F2BB9D53867937D6D1"/>
        <w:category>
          <w:name w:val="Allgemein"/>
          <w:gallery w:val="placeholder"/>
        </w:category>
        <w:types>
          <w:type w:val="bbPlcHdr"/>
        </w:types>
        <w:behaviors>
          <w:behavior w:val="content"/>
        </w:behaviors>
        <w:guid w:val="{7B3B1A6A-0F10-49FF-AA99-1012E727CB14}"/>
      </w:docPartPr>
      <w:docPartBody>
        <w:p w:rsidR="00DD102C" w:rsidRPr="00343667" w:rsidRDefault="00DD102C" w:rsidP="00AA0B33">
          <w:pPr>
            <w:rPr>
              <w:lang w:val="fr-CH"/>
            </w:rPr>
          </w:pPr>
        </w:p>
        <w:p w:rsidR="00DD102C" w:rsidRPr="00343667" w:rsidRDefault="00DD102C" w:rsidP="00DD102C">
          <w:pPr>
            <w:pStyle w:val="Listenabsatz"/>
            <w:numPr>
              <w:ilvl w:val="0"/>
              <w:numId w:val="1"/>
            </w:numPr>
            <w:rPr>
              <w:rStyle w:val="Platzhaltertext"/>
              <w:lang w:val="fr-CH"/>
            </w:rPr>
          </w:pPr>
          <w:r w:rsidRPr="00343667">
            <w:rPr>
              <w:rStyle w:val="Platzhaltertext"/>
              <w:lang w:val="fr-CH"/>
            </w:rPr>
            <w:t>Coordination, direction, encadrement et évaluation des responsables sous sa responsabilité</w:t>
          </w:r>
        </w:p>
        <w:p w:rsidR="00DD102C" w:rsidRPr="00343667" w:rsidRDefault="00DD102C" w:rsidP="00DD102C">
          <w:pPr>
            <w:pStyle w:val="Listenabsatz"/>
            <w:numPr>
              <w:ilvl w:val="0"/>
              <w:numId w:val="1"/>
            </w:numPr>
            <w:rPr>
              <w:rStyle w:val="Platzhaltertext"/>
              <w:lang w:val="fr-CH"/>
            </w:rPr>
          </w:pPr>
          <w:r w:rsidRPr="00343667">
            <w:rPr>
              <w:rStyle w:val="Platzhaltertext"/>
              <w:lang w:val="fr-CH"/>
            </w:rPr>
            <w:t>Préparation et direction de séances</w:t>
          </w:r>
        </w:p>
        <w:p w:rsidR="00DD102C" w:rsidRPr="00343667" w:rsidRDefault="00DD102C" w:rsidP="00DD102C">
          <w:pPr>
            <w:pStyle w:val="Listenabsatz"/>
            <w:numPr>
              <w:ilvl w:val="0"/>
              <w:numId w:val="1"/>
            </w:numPr>
            <w:rPr>
              <w:rStyle w:val="Platzhaltertext"/>
              <w:lang w:val="fr-CH"/>
            </w:rPr>
          </w:pPr>
          <w:r w:rsidRPr="00343667">
            <w:rPr>
              <w:rStyle w:val="Platzhaltertext"/>
              <w:lang w:val="fr-CH"/>
            </w:rPr>
            <w:t>Encadrement d’enfants et de jeunes</w:t>
          </w:r>
        </w:p>
        <w:p w:rsidR="00DD102C" w:rsidRPr="00343667" w:rsidRDefault="00DD102C" w:rsidP="00DD102C">
          <w:pPr>
            <w:pStyle w:val="Listenabsatz"/>
            <w:numPr>
              <w:ilvl w:val="0"/>
              <w:numId w:val="1"/>
            </w:numPr>
            <w:rPr>
              <w:rStyle w:val="Platzhaltertext"/>
              <w:lang w:val="fr-CH"/>
            </w:rPr>
          </w:pPr>
          <w:r w:rsidRPr="00343667">
            <w:rPr>
              <w:rStyle w:val="Platzhaltertext"/>
              <w:lang w:val="fr-CH"/>
            </w:rPr>
            <w:t>Collaboration avec la direction du groupe et co-responsable de ce fait du développement et de l’obtention d’objectifs à long terme (comme le recrutement de nouveaux membres, les finances, la gestion du matériel)</w:t>
          </w:r>
        </w:p>
        <w:p w:rsidR="00000000" w:rsidRDefault="00DD102C">
          <w:pPr>
            <w:pStyle w:val="4296FE9C06F545F2BB9D53867937D6D1"/>
          </w:pPr>
          <w:r w:rsidRPr="00343667">
            <w:rPr>
              <w:rStyle w:val="Platzhaltertext"/>
              <w:lang w:val="fr-CH"/>
            </w:rPr>
            <w:t>Responsable de la planification, de l’organisation et de la mise en œuvre de week-ends et de camps.</w:t>
          </w:r>
        </w:p>
      </w:docPartBody>
    </w:docPart>
    <w:docPart>
      <w:docPartPr>
        <w:name w:val="890A6C320C534EA8B8096D6BD88E0988"/>
        <w:category>
          <w:name w:val="Allgemein"/>
          <w:gallery w:val="placeholder"/>
        </w:category>
        <w:types>
          <w:type w:val="bbPlcHdr"/>
        </w:types>
        <w:behaviors>
          <w:behavior w:val="content"/>
        </w:behaviors>
        <w:guid w:val="{BD56CA6C-5ADE-4ADC-94FC-22918A11A42E}"/>
      </w:docPartPr>
      <w:docPartBody>
        <w:p w:rsidR="00000000" w:rsidRDefault="00DD102C">
          <w:pPr>
            <w:pStyle w:val="890A6C320C534EA8B8096D6BD88E0988"/>
          </w:pPr>
          <w:r w:rsidRPr="00343667">
            <w:rPr>
              <w:rStyle w:val="Platzhaltertext"/>
              <w:lang w:val="fr-CH"/>
            </w:rPr>
            <w:t>Elle·il</w:t>
          </w:r>
        </w:p>
      </w:docPartBody>
    </w:docPart>
    <w:docPart>
      <w:docPartPr>
        <w:name w:val="23092D52887C41C6BDAB9317401053F7"/>
        <w:category>
          <w:name w:val="Allgemein"/>
          <w:gallery w:val="placeholder"/>
        </w:category>
        <w:types>
          <w:type w:val="bbPlcHdr"/>
        </w:types>
        <w:behaviors>
          <w:behavior w:val="content"/>
        </w:behaviors>
        <w:guid w:val="{753D58F8-129F-4494-B71F-2D80AA395CF0}"/>
      </w:docPartPr>
      <w:docPartBody>
        <w:p w:rsidR="00000000" w:rsidRDefault="00DD102C">
          <w:pPr>
            <w:pStyle w:val="23092D52887C41C6BDAB9317401053F7"/>
          </w:pPr>
          <w:r w:rsidRPr="00FF6CC0">
            <w:rPr>
              <w:rStyle w:val="Platzhaltertext"/>
              <w:lang w:val="fr-CH"/>
            </w:rPr>
            <w:t>du Mouvement Scout de Suisse</w:t>
          </w:r>
        </w:p>
      </w:docPartBody>
    </w:docPart>
    <w:docPart>
      <w:docPartPr>
        <w:name w:val="1F81BF4735BE4278A8E55BBB8C6716A1"/>
        <w:category>
          <w:name w:val="Allgemein"/>
          <w:gallery w:val="placeholder"/>
        </w:category>
        <w:types>
          <w:type w:val="bbPlcHdr"/>
        </w:types>
        <w:behaviors>
          <w:behavior w:val="content"/>
        </w:behaviors>
        <w:guid w:val="{8DBFB479-DB72-4294-862F-9A0704D9FE14}"/>
      </w:docPartPr>
      <w:docPartBody>
        <w:p w:rsidR="00000000" w:rsidRDefault="00DD102C">
          <w:pPr>
            <w:pStyle w:val="1F81BF4735BE4278A8E55BBB8C6716A1"/>
          </w:pPr>
          <w:r w:rsidRPr="00343667">
            <w:rPr>
              <w:rStyle w:val="Platzhaltertext"/>
              <w:lang w:val="fr-CH"/>
            </w:rPr>
            <w:t>Emma Exemple</w:t>
          </w:r>
        </w:p>
      </w:docPartBody>
    </w:docPart>
    <w:docPart>
      <w:docPartPr>
        <w:name w:val="B6906E8E952C426BBD86B336458A6AB2"/>
        <w:category>
          <w:name w:val="Allgemein"/>
          <w:gallery w:val="placeholder"/>
        </w:category>
        <w:types>
          <w:type w:val="bbPlcHdr"/>
        </w:types>
        <w:behaviors>
          <w:behavior w:val="content"/>
        </w:behaviors>
        <w:guid w:val="{F88DD64E-8256-4626-B1C3-5EC868D4F2FA}"/>
      </w:docPartPr>
      <w:docPartBody>
        <w:p w:rsidR="00000000" w:rsidRDefault="00DD102C">
          <w:pPr>
            <w:pStyle w:val="B6906E8E952C426BBD86B336458A6AB2"/>
          </w:pPr>
          <w:r w:rsidRPr="00343667">
            <w:rPr>
              <w:rStyle w:val="Platzhaltertext"/>
              <w:lang w:val="fr-CH"/>
            </w:rPr>
            <w:t>un·une responsable</w:t>
          </w:r>
        </w:p>
      </w:docPartBody>
    </w:docPart>
    <w:docPart>
      <w:docPartPr>
        <w:name w:val="ADD72E2406F84B3A8B7444DB1A310F43"/>
        <w:category>
          <w:name w:val="Allgemein"/>
          <w:gallery w:val="placeholder"/>
        </w:category>
        <w:types>
          <w:type w:val="bbPlcHdr"/>
        </w:types>
        <w:behaviors>
          <w:behavior w:val="content"/>
        </w:behaviors>
        <w:guid w:val="{CC9C54B5-1EAE-419D-8707-471BC08BBE23}"/>
      </w:docPartPr>
      <w:docPartBody>
        <w:p w:rsidR="00000000" w:rsidRDefault="00DD102C">
          <w:pPr>
            <w:pStyle w:val="ADD72E2406F84B3A8B7444DB1A310F43"/>
          </w:pPr>
          <w:r w:rsidRPr="00343667">
            <w:rPr>
              <w:rStyle w:val="Platzhaltertext"/>
              <w:lang w:val="fr-CH"/>
            </w:rPr>
            <w:t>fiable et autonome</w:t>
          </w:r>
        </w:p>
      </w:docPartBody>
    </w:docPart>
    <w:docPart>
      <w:docPartPr>
        <w:name w:val="82CE8C413C9B4783A855BACA3C832150"/>
        <w:category>
          <w:name w:val="Allgemein"/>
          <w:gallery w:val="placeholder"/>
        </w:category>
        <w:types>
          <w:type w:val="bbPlcHdr"/>
        </w:types>
        <w:behaviors>
          <w:behavior w:val="content"/>
        </w:behaviors>
        <w:guid w:val="{EB970826-BD86-4FF9-8926-97FC624D9D6D}"/>
      </w:docPartPr>
      <w:docPartBody>
        <w:p w:rsidR="00000000" w:rsidRDefault="00DD102C">
          <w:pPr>
            <w:pStyle w:val="82CE8C413C9B4783A855BACA3C832150"/>
          </w:pPr>
          <w:r w:rsidRPr="00343667">
            <w:rPr>
              <w:rStyle w:val="Platzhaltertext"/>
              <w:lang w:val="fr-CH"/>
            </w:rPr>
            <w:t>proactivité, efficacité et avec un haut degré de compétences</w:t>
          </w:r>
        </w:p>
      </w:docPartBody>
    </w:docPart>
    <w:docPart>
      <w:docPartPr>
        <w:name w:val="045F2FF4A88D4D25A16E664F91B092BE"/>
        <w:category>
          <w:name w:val="Allgemein"/>
          <w:gallery w:val="placeholder"/>
        </w:category>
        <w:types>
          <w:type w:val="bbPlcHdr"/>
        </w:types>
        <w:behaviors>
          <w:behavior w:val="content"/>
        </w:behaviors>
        <w:guid w:val="{656E14D7-0113-4A48-BE79-60CFB57A178D}"/>
      </w:docPartPr>
      <w:docPartBody>
        <w:p w:rsidR="00000000" w:rsidRDefault="00DD102C">
          <w:pPr>
            <w:pStyle w:val="045F2FF4A88D4D25A16E664F91B092BE"/>
          </w:pPr>
          <w:r w:rsidRPr="00343667">
            <w:rPr>
              <w:rStyle w:val="Platzhaltertext"/>
              <w:lang w:val="fr-CH"/>
            </w:rPr>
            <w:t>Elle·il</w:t>
          </w:r>
        </w:p>
      </w:docPartBody>
    </w:docPart>
    <w:docPart>
      <w:docPartPr>
        <w:name w:val="315B7644B50F43B58D10BB892963AD6F"/>
        <w:category>
          <w:name w:val="Allgemein"/>
          <w:gallery w:val="placeholder"/>
        </w:category>
        <w:types>
          <w:type w:val="bbPlcHdr"/>
        </w:types>
        <w:behaviors>
          <w:behavior w:val="content"/>
        </w:behaviors>
        <w:guid w:val="{786964D9-936C-4C49-AA3A-47EE729B2A59}"/>
      </w:docPartPr>
      <w:docPartBody>
        <w:p w:rsidR="00000000" w:rsidRDefault="00DD102C">
          <w:pPr>
            <w:pStyle w:val="315B7644B50F43B58D10BB892963AD6F"/>
          </w:pPr>
          <w:r w:rsidRPr="00343667">
            <w:rPr>
              <w:rStyle w:val="Platzhaltertext"/>
              <w:lang w:val="fr-CH"/>
            </w:rPr>
            <w:t>analytique et précis</w:t>
          </w:r>
        </w:p>
      </w:docPartBody>
    </w:docPart>
    <w:docPart>
      <w:docPartPr>
        <w:name w:val="98D2294155874FE185254D3356F7CEB7"/>
        <w:category>
          <w:name w:val="Allgemein"/>
          <w:gallery w:val="placeholder"/>
        </w:category>
        <w:types>
          <w:type w:val="bbPlcHdr"/>
        </w:types>
        <w:behaviors>
          <w:behavior w:val="content"/>
        </w:behaviors>
        <w:guid w:val="{DB277938-A299-4BB1-8C81-395507BC5429}"/>
      </w:docPartPr>
      <w:docPartBody>
        <w:p w:rsidR="00000000" w:rsidRDefault="00DD102C">
          <w:pPr>
            <w:pStyle w:val="98D2294155874FE185254D3356F7CEB7"/>
          </w:pPr>
          <w:r w:rsidRPr="00343667">
            <w:rPr>
              <w:rStyle w:val="Platzhaltertext"/>
              <w:lang w:val="fr-CH"/>
            </w:rPr>
            <w:t>elle·il</w:t>
          </w:r>
        </w:p>
      </w:docPartBody>
    </w:docPart>
    <w:docPart>
      <w:docPartPr>
        <w:name w:val="61A28322AD1B4325A7A7F1B44C1E8BFE"/>
        <w:category>
          <w:name w:val="Allgemein"/>
          <w:gallery w:val="placeholder"/>
        </w:category>
        <w:types>
          <w:type w:val="bbPlcHdr"/>
        </w:types>
        <w:behaviors>
          <w:behavior w:val="content"/>
        </w:behaviors>
        <w:guid w:val="{6652DE8A-0956-4D2C-80A5-29DE4E69851F}"/>
      </w:docPartPr>
      <w:docPartBody>
        <w:p w:rsidR="00000000" w:rsidRDefault="00DD102C">
          <w:pPr>
            <w:pStyle w:val="61A28322AD1B4325A7A7F1B44C1E8BFE"/>
          </w:pPr>
          <w:r w:rsidRPr="00343667">
            <w:rPr>
              <w:rStyle w:val="Platzhaltertext"/>
              <w:lang w:val="fr-CH"/>
            </w:rPr>
            <w:t>participants au cours</w:t>
          </w:r>
        </w:p>
      </w:docPartBody>
    </w:docPart>
    <w:docPart>
      <w:docPartPr>
        <w:name w:val="3B20E7A5D07A49F1BD7F27FCEF2886A7"/>
        <w:category>
          <w:name w:val="Allgemein"/>
          <w:gallery w:val="placeholder"/>
        </w:category>
        <w:types>
          <w:type w:val="bbPlcHdr"/>
        </w:types>
        <w:behaviors>
          <w:behavior w:val="content"/>
        </w:behaviors>
        <w:guid w:val="{A85F1362-B7FB-4C5E-BE38-9B7753C2FEA5}"/>
      </w:docPartPr>
      <w:docPartBody>
        <w:p w:rsidR="00000000" w:rsidRDefault="00DD102C">
          <w:pPr>
            <w:pStyle w:val="3B20E7A5D07A49F1BD7F27FCEF2886A7"/>
          </w:pPr>
          <w:r w:rsidRPr="00343667">
            <w:rPr>
              <w:rStyle w:val="Platzhaltertext"/>
              <w:lang w:val="fr-CH"/>
            </w:rPr>
            <w:t>elle·il participe à des séances de travail bilingues</w:t>
          </w:r>
        </w:p>
      </w:docPartBody>
    </w:docPart>
    <w:docPart>
      <w:docPartPr>
        <w:name w:val="9B7DFC2A5C8643F7B3A49A9AF848515B"/>
        <w:category>
          <w:name w:val="Allgemein"/>
          <w:gallery w:val="placeholder"/>
        </w:category>
        <w:types>
          <w:type w:val="bbPlcHdr"/>
        </w:types>
        <w:behaviors>
          <w:behavior w:val="content"/>
        </w:behaviors>
        <w:guid w:val="{375E4205-9D43-4DD8-9F29-1DC7FCF3D88E}"/>
      </w:docPartPr>
      <w:docPartBody>
        <w:p w:rsidR="00000000" w:rsidRDefault="00DD102C">
          <w:pPr>
            <w:pStyle w:val="9B7DFC2A5C8643F7B3A49A9AF848515B"/>
          </w:pPr>
          <w:r w:rsidRPr="00343667">
            <w:rPr>
              <w:rStyle w:val="Platzhaltertext"/>
              <w:lang w:val="fr-CH"/>
            </w:rPr>
            <w:t>joyeux, franc et amical</w:t>
          </w:r>
        </w:p>
      </w:docPartBody>
    </w:docPart>
    <w:docPart>
      <w:docPartPr>
        <w:name w:val="68638BD119AB47C59E71F5FAF339CA37"/>
        <w:category>
          <w:name w:val="Allgemein"/>
          <w:gallery w:val="placeholder"/>
        </w:category>
        <w:types>
          <w:type w:val="bbPlcHdr"/>
        </w:types>
        <w:behaviors>
          <w:behavior w:val="content"/>
        </w:behaviors>
        <w:guid w:val="{36DCD86D-6E74-4908-A994-75902A02A3EC}"/>
      </w:docPartPr>
      <w:docPartBody>
        <w:p w:rsidR="00000000" w:rsidRDefault="00DD102C">
          <w:pPr>
            <w:pStyle w:val="68638BD119AB47C59E71F5FAF339CA37"/>
          </w:pPr>
          <w:r w:rsidRPr="00343667">
            <w:rPr>
              <w:rStyle w:val="Platzhaltertext"/>
              <w:lang w:val="fr-CH"/>
            </w:rPr>
            <w:t>elle·il a su éveiller leur enthousiasme</w:t>
          </w:r>
        </w:p>
      </w:docPartBody>
    </w:docPart>
    <w:docPart>
      <w:docPartPr>
        <w:name w:val="B82519A4021F4D5F81A62D2C07444434"/>
        <w:category>
          <w:name w:val="Allgemein"/>
          <w:gallery w:val="placeholder"/>
        </w:category>
        <w:types>
          <w:type w:val="bbPlcHdr"/>
        </w:types>
        <w:behaviors>
          <w:behavior w:val="content"/>
        </w:behaviors>
        <w:guid w:val="{685315ED-8A57-43C7-B619-91FFE7F13FF7}"/>
      </w:docPartPr>
      <w:docPartBody>
        <w:p w:rsidR="00000000" w:rsidRDefault="00DD102C">
          <w:pPr>
            <w:pStyle w:val="B82519A4021F4D5F81A62D2C07444434"/>
          </w:pPr>
          <w:r w:rsidRPr="00343667">
            <w:rPr>
              <w:rStyle w:val="Platzhaltertext"/>
              <w:lang w:val="fr-CH"/>
            </w:rPr>
            <w:t>entretenir des contacts avec les autorités</w:t>
          </w:r>
        </w:p>
      </w:docPartBody>
    </w:docPart>
    <w:docPart>
      <w:docPartPr>
        <w:name w:val="3E4D552BDB5B4F469F32D6344F31DCD5"/>
        <w:category>
          <w:name w:val="Allgemein"/>
          <w:gallery w:val="placeholder"/>
        </w:category>
        <w:types>
          <w:type w:val="bbPlcHdr"/>
        </w:types>
        <w:behaviors>
          <w:behavior w:val="content"/>
        </w:behaviors>
        <w:guid w:val="{8A0C742C-8150-4B61-86AD-AC70B4779D0F}"/>
      </w:docPartPr>
      <w:docPartBody>
        <w:p w:rsidR="00000000" w:rsidRDefault="00DD102C">
          <w:pPr>
            <w:pStyle w:val="3E4D552BDB5B4F469F32D6344F31DCD5"/>
          </w:pPr>
          <w:r w:rsidRPr="00343667">
            <w:rPr>
              <w:rStyle w:val="Platzhaltertext"/>
              <w:lang w:val="fr-CH"/>
            </w:rPr>
            <w:t>elle·il accorde beaucoup d’importance à la progression des autres responsables</w:t>
          </w:r>
        </w:p>
      </w:docPartBody>
    </w:docPart>
    <w:docPart>
      <w:docPartPr>
        <w:name w:val="31B604813762418A87D5655EC53DAB47"/>
        <w:category>
          <w:name w:val="Allgemein"/>
          <w:gallery w:val="placeholder"/>
        </w:category>
        <w:types>
          <w:type w:val="bbPlcHdr"/>
        </w:types>
        <w:behaviors>
          <w:behavior w:val="content"/>
        </w:behaviors>
        <w:guid w:val="{B996F57D-12EC-429B-A749-22739DABFAC6}"/>
      </w:docPartPr>
      <w:docPartBody>
        <w:p w:rsidR="00000000" w:rsidRDefault="00DD102C">
          <w:pPr>
            <w:pStyle w:val="31B604813762418A87D5655EC53DAB47"/>
          </w:pPr>
          <w:r w:rsidRPr="00343667">
            <w:rPr>
              <w:rStyle w:val="Platzhaltertext"/>
              <w:lang w:val="fr-CH"/>
            </w:rPr>
            <w:t>Emma Exemple</w:t>
          </w:r>
        </w:p>
      </w:docPartBody>
    </w:docPart>
    <w:docPart>
      <w:docPartPr>
        <w:name w:val="0026C19AFFA6477EA22D4C5B7739F4B1"/>
        <w:category>
          <w:name w:val="Allgemein"/>
          <w:gallery w:val="placeholder"/>
        </w:category>
        <w:types>
          <w:type w:val="bbPlcHdr"/>
        </w:types>
        <w:behaviors>
          <w:behavior w:val="content"/>
        </w:behaviors>
        <w:guid w:val="{B1523C89-0C25-4F0C-9FA6-FF2F92FD98B7}"/>
      </w:docPartPr>
      <w:docPartBody>
        <w:p w:rsidR="00000000" w:rsidRDefault="00DD102C">
          <w:pPr>
            <w:pStyle w:val="0026C19AFFA6477EA22D4C5B7739F4B1"/>
          </w:pPr>
          <w:r w:rsidRPr="00343667">
            <w:rPr>
              <w:rStyle w:val="Platzhaltertext"/>
              <w:lang w:val="fr-CH"/>
            </w:rPr>
            <w:t>elle·il</w:t>
          </w:r>
        </w:p>
      </w:docPartBody>
    </w:docPart>
    <w:docPart>
      <w:docPartPr>
        <w:name w:val="45D856205CBD469798CF1906881B31F2"/>
        <w:category>
          <w:name w:val="Allgemein"/>
          <w:gallery w:val="placeholder"/>
        </w:category>
        <w:types>
          <w:type w:val="bbPlcHdr"/>
        </w:types>
        <w:behaviors>
          <w:behavior w:val="content"/>
        </w:behaviors>
        <w:guid w:val="{50127905-65E4-4B66-8AE6-8D4322ECE2F9}"/>
      </w:docPartPr>
      <w:docPartBody>
        <w:p w:rsidR="00000000" w:rsidRDefault="00DD102C">
          <w:pPr>
            <w:pStyle w:val="45D856205CBD469798CF1906881B31F2"/>
          </w:pPr>
          <w:r w:rsidRPr="00343667">
            <w:rPr>
              <w:rStyle w:val="Platzhaltertext"/>
              <w:lang w:val="fr-CH"/>
            </w:rPr>
            <w:t>elle·il</w:t>
          </w:r>
        </w:p>
      </w:docPartBody>
    </w:docPart>
    <w:docPart>
      <w:docPartPr>
        <w:name w:val="3E3ED2B3078F4E02ACC239C75051ADFB"/>
        <w:category>
          <w:name w:val="Allgemein"/>
          <w:gallery w:val="placeholder"/>
        </w:category>
        <w:types>
          <w:type w:val="bbPlcHdr"/>
        </w:types>
        <w:behaviors>
          <w:behavior w:val="content"/>
        </w:behaviors>
        <w:guid w:val="{03F7D6BF-C11B-4E0E-8B92-283524FFEC74}"/>
      </w:docPartPr>
      <w:docPartBody>
        <w:p w:rsidR="00000000" w:rsidRDefault="00DD102C">
          <w:pPr>
            <w:pStyle w:val="3E3ED2B3078F4E02ACC239C75051ADFB"/>
          </w:pPr>
          <w:r w:rsidRPr="00343667">
            <w:rPr>
              <w:rStyle w:val="Platzhaltertext"/>
              <w:lang w:val="fr-CH"/>
            </w:rPr>
            <w:t>Prénom Nom / Totem</w:t>
          </w:r>
        </w:p>
      </w:docPartBody>
    </w:docPart>
    <w:docPart>
      <w:docPartPr>
        <w:name w:val="9C5289D7DD6949EA9DD948B468E555EC"/>
        <w:category>
          <w:name w:val="Allgemein"/>
          <w:gallery w:val="placeholder"/>
        </w:category>
        <w:types>
          <w:type w:val="bbPlcHdr"/>
        </w:types>
        <w:behaviors>
          <w:behavior w:val="content"/>
        </w:behaviors>
        <w:guid w:val="{C8E6BBD7-DA7A-4E5D-B9D2-AE5AB33AE62A}"/>
      </w:docPartPr>
      <w:docPartBody>
        <w:p w:rsidR="00000000" w:rsidRDefault="00DD102C">
          <w:pPr>
            <w:pStyle w:val="9C5289D7DD6949EA9DD948B468E555EC"/>
          </w:pPr>
          <w:r w:rsidRPr="00343667">
            <w:rPr>
              <w:rStyle w:val="Platzhaltertext"/>
              <w:lang w:val="fr-CH"/>
            </w:rPr>
            <w:t>Fonction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45048"/>
    <w:multiLevelType w:val="hybridMultilevel"/>
    <w:tmpl w:val="3188A63A"/>
    <w:lvl w:ilvl="0" w:tplc="31668696">
      <w:numFmt w:val="bullet"/>
      <w:lvlText w:val="-"/>
      <w:lvlJc w:val="left"/>
      <w:pPr>
        <w:ind w:left="720" w:hanging="360"/>
      </w:pPr>
      <w:rPr>
        <w:rFonts w:ascii="Century Gothic" w:eastAsia="Century Gothic" w:hAnsi="Century Gothic" w:cs="Century Gothic"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73122789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7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967332631D844F0A62437B158B86DBD">
    <w:name w:val="6967332631D844F0A62437B158B86DBD"/>
  </w:style>
  <w:style w:type="character" w:styleId="Platzhaltertext">
    <w:name w:val="Placeholder Text"/>
    <w:basedOn w:val="Absatz-Standardschriftart"/>
    <w:uiPriority w:val="79"/>
    <w:rPr>
      <w:color w:val="A5A5A5" w:themeColor="accent3"/>
    </w:rPr>
  </w:style>
  <w:style w:type="paragraph" w:customStyle="1" w:styleId="7747AD330A8B485EA0EDC405E6F375B0">
    <w:name w:val="7747AD330A8B485EA0EDC405E6F375B0"/>
  </w:style>
  <w:style w:type="paragraph" w:customStyle="1" w:styleId="0EFA461388CE481DA2CC3A8EE6EABC51">
    <w:name w:val="0EFA461388CE481DA2CC3A8EE6EABC51"/>
  </w:style>
  <w:style w:type="paragraph" w:customStyle="1" w:styleId="E030FED60DA0476FB6BEB6630008977A">
    <w:name w:val="E030FED60DA0476FB6BEB6630008977A"/>
  </w:style>
  <w:style w:type="paragraph" w:customStyle="1" w:styleId="90F95534E1304283B87A5CEF7433DCF9">
    <w:name w:val="90F95534E1304283B87A5CEF7433DCF9"/>
  </w:style>
  <w:style w:type="paragraph" w:customStyle="1" w:styleId="7C1C99700D0648579B618DD10ACA7661">
    <w:name w:val="7C1C99700D0648579B618DD10ACA7661"/>
  </w:style>
  <w:style w:type="paragraph" w:customStyle="1" w:styleId="A005432F37FE44B39A026C2EF9BCC934">
    <w:name w:val="A005432F37FE44B39A026C2EF9BCC934"/>
  </w:style>
  <w:style w:type="paragraph" w:customStyle="1" w:styleId="FCD01C5ED4CA43EEAB43446797904794">
    <w:name w:val="FCD01C5ED4CA43EEAB43446797904794"/>
  </w:style>
  <w:style w:type="paragraph" w:customStyle="1" w:styleId="6BCF73475BFA4F8C8F9E350050BF209B">
    <w:name w:val="6BCF73475BFA4F8C8F9E350050BF209B"/>
  </w:style>
  <w:style w:type="paragraph" w:customStyle="1" w:styleId="BEE366C6BB004B60A8CF437C1BFBE6E6">
    <w:name w:val="BEE366C6BB004B60A8CF437C1BFBE6E6"/>
  </w:style>
  <w:style w:type="paragraph" w:styleId="Listenabsatz">
    <w:name w:val="List Paragraph"/>
    <w:basedOn w:val="Standard"/>
    <w:uiPriority w:val="34"/>
    <w:pPr>
      <w:spacing w:after="0" w:line="260" w:lineRule="atLeast"/>
      <w:ind w:left="720"/>
      <w:contextualSpacing/>
    </w:pPr>
    <w:rPr>
      <w:rFonts w:eastAsiaTheme="minorHAnsi"/>
      <w:color w:val="E7E6E6" w:themeColor="background2"/>
      <w:sz w:val="20"/>
      <w:szCs w:val="20"/>
      <w:lang w:eastAsia="en-US"/>
    </w:rPr>
  </w:style>
  <w:style w:type="paragraph" w:customStyle="1" w:styleId="4296FE9C06F545F2BB9D53867937D6D1">
    <w:name w:val="4296FE9C06F545F2BB9D53867937D6D1"/>
  </w:style>
  <w:style w:type="paragraph" w:customStyle="1" w:styleId="890A6C320C534EA8B8096D6BD88E0988">
    <w:name w:val="890A6C320C534EA8B8096D6BD88E0988"/>
  </w:style>
  <w:style w:type="paragraph" w:customStyle="1" w:styleId="23092D52887C41C6BDAB9317401053F7">
    <w:name w:val="23092D52887C41C6BDAB9317401053F7"/>
  </w:style>
  <w:style w:type="paragraph" w:customStyle="1" w:styleId="1F81BF4735BE4278A8E55BBB8C6716A1">
    <w:name w:val="1F81BF4735BE4278A8E55BBB8C6716A1"/>
  </w:style>
  <w:style w:type="paragraph" w:customStyle="1" w:styleId="B6906E8E952C426BBD86B336458A6AB2">
    <w:name w:val="B6906E8E952C426BBD86B336458A6AB2"/>
  </w:style>
  <w:style w:type="paragraph" w:customStyle="1" w:styleId="ADD72E2406F84B3A8B7444DB1A310F43">
    <w:name w:val="ADD72E2406F84B3A8B7444DB1A310F43"/>
  </w:style>
  <w:style w:type="paragraph" w:customStyle="1" w:styleId="82CE8C413C9B4783A855BACA3C832150">
    <w:name w:val="82CE8C413C9B4783A855BACA3C832150"/>
  </w:style>
  <w:style w:type="paragraph" w:customStyle="1" w:styleId="045F2FF4A88D4D25A16E664F91B092BE">
    <w:name w:val="045F2FF4A88D4D25A16E664F91B092BE"/>
  </w:style>
  <w:style w:type="paragraph" w:customStyle="1" w:styleId="315B7644B50F43B58D10BB892963AD6F">
    <w:name w:val="315B7644B50F43B58D10BB892963AD6F"/>
  </w:style>
  <w:style w:type="paragraph" w:customStyle="1" w:styleId="98D2294155874FE185254D3356F7CEB7">
    <w:name w:val="98D2294155874FE185254D3356F7CEB7"/>
  </w:style>
  <w:style w:type="paragraph" w:customStyle="1" w:styleId="61A28322AD1B4325A7A7F1B44C1E8BFE">
    <w:name w:val="61A28322AD1B4325A7A7F1B44C1E8BFE"/>
  </w:style>
  <w:style w:type="paragraph" w:customStyle="1" w:styleId="3B20E7A5D07A49F1BD7F27FCEF2886A7">
    <w:name w:val="3B20E7A5D07A49F1BD7F27FCEF2886A7"/>
  </w:style>
  <w:style w:type="paragraph" w:customStyle="1" w:styleId="9B7DFC2A5C8643F7B3A49A9AF848515B">
    <w:name w:val="9B7DFC2A5C8643F7B3A49A9AF848515B"/>
  </w:style>
  <w:style w:type="paragraph" w:customStyle="1" w:styleId="68638BD119AB47C59E71F5FAF339CA37">
    <w:name w:val="68638BD119AB47C59E71F5FAF339CA37"/>
  </w:style>
  <w:style w:type="paragraph" w:customStyle="1" w:styleId="B82519A4021F4D5F81A62D2C07444434">
    <w:name w:val="B82519A4021F4D5F81A62D2C07444434"/>
  </w:style>
  <w:style w:type="paragraph" w:customStyle="1" w:styleId="3E4D552BDB5B4F469F32D6344F31DCD5">
    <w:name w:val="3E4D552BDB5B4F469F32D6344F31DCD5"/>
  </w:style>
  <w:style w:type="paragraph" w:customStyle="1" w:styleId="31B604813762418A87D5655EC53DAB47">
    <w:name w:val="31B604813762418A87D5655EC53DAB47"/>
  </w:style>
  <w:style w:type="paragraph" w:customStyle="1" w:styleId="0026C19AFFA6477EA22D4C5B7739F4B1">
    <w:name w:val="0026C19AFFA6477EA22D4C5B7739F4B1"/>
  </w:style>
  <w:style w:type="paragraph" w:customStyle="1" w:styleId="45D856205CBD469798CF1906881B31F2">
    <w:name w:val="45D856205CBD469798CF1906881B31F2"/>
  </w:style>
  <w:style w:type="paragraph" w:customStyle="1" w:styleId="3E3ED2B3078F4E02ACC239C75051ADFB">
    <w:name w:val="3E3ED2B3078F4E02ACC239C75051ADFB"/>
  </w:style>
  <w:style w:type="paragraph" w:customStyle="1" w:styleId="9C5289D7DD6949EA9DD948B468E555EC">
    <w:name w:val="9C5289D7DD6949EA9DD948B468E555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Pfadibewegung">
      <a:dk1>
        <a:sysClr val="windowText" lastClr="000000"/>
      </a:dk1>
      <a:lt1>
        <a:sysClr val="window" lastClr="FFFFFF"/>
      </a:lt1>
      <a:dk2>
        <a:srgbClr val="4B4B4B"/>
      </a:dk2>
      <a:lt2>
        <a:srgbClr val="4D4D4D"/>
      </a:lt2>
      <a:accent1>
        <a:srgbClr val="632949"/>
      </a:accent1>
      <a:accent2>
        <a:srgbClr val="8B426B"/>
      </a:accent2>
      <a:accent3>
        <a:srgbClr val="CCACCA"/>
      </a:accent3>
      <a:accent4>
        <a:srgbClr val="D84E23"/>
      </a:accent4>
      <a:accent5>
        <a:srgbClr val="EFCA6E"/>
      </a:accent5>
      <a:accent6>
        <a:srgbClr val="536424"/>
      </a:accent6>
      <a:hlink>
        <a:srgbClr val="000000"/>
      </a:hlink>
      <a:folHlink>
        <a:srgbClr val="000000"/>
      </a:folHlink>
    </a:clrScheme>
    <a:fontScheme name="Pfadibewegun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45f690f-a4ce-4cd7-8e4e-e4175257a20e">
      <UserInfo>
        <DisplayName/>
        <AccountId xsi:nil="true"/>
        <AccountType/>
      </UserInfo>
    </SharedWithUsers>
    <MediaLengthInSeconds xmlns="3c8518ea-9c55-4d78-8aad-a65cc48a54f0" xsi:nil="true"/>
    <Sprache xmlns="3c8518ea-9c55-4d78-8aad-a65cc48a54f0" xsi:nil="true"/>
    <TaxCatchAll xmlns="545f690f-a4ce-4cd7-8e4e-e4175257a20e" xsi:nil="true"/>
    <lcf76f155ced4ddcb4097134ff3c332f xmlns="3c8518ea-9c55-4d78-8aad-a65cc48a54f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0B03B7DE04E2744B5E78F8D951BC6D5" ma:contentTypeVersion="19" ma:contentTypeDescription="Ein neues Dokument erstellen." ma:contentTypeScope="" ma:versionID="2583d408423c90c0a15b82c5cf777c23">
  <xsd:schema xmlns:xsd="http://www.w3.org/2001/XMLSchema" xmlns:xs="http://www.w3.org/2001/XMLSchema" xmlns:p="http://schemas.microsoft.com/office/2006/metadata/properties" xmlns:ns2="3c8518ea-9c55-4d78-8aad-a65cc48a54f0" xmlns:ns3="545f690f-a4ce-4cd7-8e4e-e4175257a20e" targetNamespace="http://schemas.microsoft.com/office/2006/metadata/properties" ma:root="true" ma:fieldsID="ddc4dc002faa3d106d44e6744931a7b5" ns2:_="" ns3:_="">
    <xsd:import namespace="3c8518ea-9c55-4d78-8aad-a65cc48a54f0"/>
    <xsd:import namespace="545f690f-a4ce-4cd7-8e4e-e4175257a2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prache"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518ea-9c55-4d78-8aad-a65cc48a5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prache" ma:index="12" nillable="true" ma:displayName="Sprache" ma:default="Deutsch" ma:format="Dropdown" ma:indexed="true" ma:internalName="Sprache">
      <xsd:simpleType>
        <xsd:restriction base="dms:Choice">
          <xsd:enumeration value="Deutsch"/>
          <xsd:enumeration value="Français"/>
          <xsd:enumeration value="Italiano"/>
          <xsd:enumeration value="English"/>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50e4a413-43b8-4c66-a143-4cc28a99c1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5f690f-a4ce-4cd7-8e4e-e4175257a20e"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1ac8ba2-66eb-4387-a263-fedadc8c350d}" ma:internalName="TaxCatchAll" ma:showField="CatchAllData" ma:web="545f690f-a4ce-4cd7-8e4e-e4175257a2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545f690f-a4ce-4cd7-8e4e-e4175257a20e"/>
    <ds:schemaRef ds:uri="3c8518ea-9c55-4d78-8aad-a65cc48a54f0"/>
  </ds:schemaRefs>
</ds:datastoreItem>
</file>

<file path=customXml/itemProps2.xml><?xml version="1.0" encoding="utf-8"?>
<ds:datastoreItem xmlns:ds="http://schemas.openxmlformats.org/officeDocument/2006/customXml" ds:itemID="{1EED6D47-6AB0-49A0-9C2C-FAD9519BF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8518ea-9c55-4d78-8aad-a65cc48a54f0"/>
    <ds:schemaRef ds:uri="545f690f-a4ce-4cd7-8e4e-e4175257a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4.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2028.01.fr-Certificat_des_competences-20220907-CoBen</Template>
  <TotalTime>0</TotalTime>
  <Pages>10</Pages>
  <Words>2500</Words>
  <Characters>15752</Characters>
  <Application>Microsoft Office Word</Application>
  <DocSecurity>0</DocSecurity>
  <Lines>131</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Audrey Jordan / Papillon</dc:creator>
  <cp:lastModifiedBy>Audrey Jordan / Papillon</cp:lastModifiedBy>
  <cp:revision>1</cp:revision>
  <dcterms:created xsi:type="dcterms:W3CDTF">2022-09-13T11:33:00Z</dcterms:created>
  <dcterms:modified xsi:type="dcterms:W3CDTF">2022-09-13T11:34:00Z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0x01010030B03B7DE04E2744B5E78F8D951BC6D5</vt:lpwstr>
  </property>
  <property fmtid="{D5CDD505-2E9C-101B-9397-08002B2CF9AE}" pid="3" name="TaxKeyword">
    <vt:lpwstr/>
  </property>
  <property fmtid="{D5CDD505-2E9C-101B-9397-08002B2CF9AE}" pid="4" name="Dokumentenart">
    <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Order">
    <vt:r8>32081000</vt:r8>
  </property>
  <property fmtid="{D5CDD505-2E9C-101B-9397-08002B2CF9AE}" pid="12" name="MediaServiceImageTags">
    <vt:lpwstr/>
  </property>
</Properties>
</file>